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644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5754"/>
        <w:gridCol w:w="1115"/>
      </w:tblGrid>
      <w:tr w:rsidR="00550F08" w:rsidRPr="003108AE" w14:paraId="470A7A22" w14:textId="77777777" w:rsidTr="006E3F0C">
        <w:trPr>
          <w:trHeight w:val="604"/>
        </w:trPr>
        <w:tc>
          <w:tcPr>
            <w:tcW w:w="2053" w:type="dxa"/>
          </w:tcPr>
          <w:p w14:paraId="09413B22" w14:textId="77777777" w:rsidR="00550F08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26864DC9" w14:textId="77777777" w:rsidR="00550F08" w:rsidRPr="003807B9" w:rsidRDefault="00550F08" w:rsidP="003807B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807B9">
              <w:rPr>
                <w:rFonts w:asciiTheme="majorHAnsi" w:hAnsiTheme="majorHAnsi"/>
                <w:b/>
                <w:sz w:val="28"/>
              </w:rPr>
              <w:t>Gourmet-Menü Servieren</w:t>
            </w:r>
          </w:p>
          <w:p w14:paraId="1816AE2E" w14:textId="0C984AEF" w:rsidR="00550F08" w:rsidRDefault="00550F08" w:rsidP="00007E72">
            <w:pPr>
              <w:spacing w:after="0"/>
              <w:jc w:val="center"/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</w:pPr>
            <w:r w:rsidRP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>von 10</w:t>
            </w:r>
            <w:r w:rsid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 xml:space="preserve"> bis </w:t>
            </w:r>
            <w:r w:rsidRP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>2</w:t>
            </w:r>
            <w:r w:rsidR="00007E72" w:rsidRP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>0</w:t>
            </w:r>
            <w:r w:rsid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 xml:space="preserve"> </w:t>
            </w:r>
            <w:r w:rsidRP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>Per</w:t>
            </w:r>
            <w:r w:rsidR="00F0616F"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  <w:t xml:space="preserve">sonen </w:t>
            </w:r>
          </w:p>
          <w:p w14:paraId="497F6207" w14:textId="77777777" w:rsidR="0086532A" w:rsidRPr="00F0616F" w:rsidRDefault="0086532A" w:rsidP="00007E72">
            <w:pPr>
              <w:spacing w:after="0"/>
              <w:jc w:val="center"/>
              <w:rPr>
                <w:rFonts w:ascii="Chaparral Pro Light" w:hAnsi="Chaparral Pro Light" w:cs="Arial"/>
                <w:iCs/>
                <w:color w:val="auto"/>
                <w:szCs w:val="24"/>
                <w:lang w:val="de-DE" w:eastAsia="en-US"/>
              </w:rPr>
            </w:pPr>
          </w:p>
          <w:p w14:paraId="3269E7AA" w14:textId="4B5F0A30" w:rsidR="00007E72" w:rsidRPr="00007E72" w:rsidRDefault="00007E72" w:rsidP="00007E72">
            <w:pPr>
              <w:spacing w:after="0"/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115" w:type="dxa"/>
          </w:tcPr>
          <w:p w14:paraId="23E9450B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1DA17E59" w14:textId="77777777" w:rsidTr="006E3F0C">
        <w:trPr>
          <w:trHeight w:val="531"/>
        </w:trPr>
        <w:tc>
          <w:tcPr>
            <w:tcW w:w="2053" w:type="dxa"/>
          </w:tcPr>
          <w:p w14:paraId="77FC3A99" w14:textId="4F932022" w:rsidR="00550F08" w:rsidRPr="003F0C84" w:rsidRDefault="00550F08" w:rsidP="003F0C84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3F0C84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 xml:space="preserve">Empfang  </w:t>
            </w:r>
          </w:p>
        </w:tc>
        <w:tc>
          <w:tcPr>
            <w:tcW w:w="5754" w:type="dxa"/>
          </w:tcPr>
          <w:p w14:paraId="4369D796" w14:textId="77777777" w:rsidR="00550F08" w:rsidRDefault="00851572" w:rsidP="00851572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-</w:t>
            </w:r>
            <w:r w:rsidR="00550F08"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Martini Bianco</w:t>
            </w:r>
            <w:r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-</w:t>
            </w:r>
          </w:p>
          <w:p w14:paraId="60282490" w14:textId="7EA52D6B" w:rsidR="0086532A" w:rsidRDefault="0086532A" w:rsidP="0086532A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</w:p>
          <w:p w14:paraId="2260EE07" w14:textId="4E805B66" w:rsidR="00F71287" w:rsidRPr="00851572" w:rsidRDefault="00F71287" w:rsidP="00851572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7B98527D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2ADD8B9F" w14:textId="77777777" w:rsidTr="006E3F0C">
        <w:trPr>
          <w:trHeight w:val="604"/>
        </w:trPr>
        <w:tc>
          <w:tcPr>
            <w:tcW w:w="2053" w:type="dxa"/>
          </w:tcPr>
          <w:p w14:paraId="363C482B" w14:textId="77777777" w:rsidR="00550F08" w:rsidRPr="00851572" w:rsidRDefault="00550F08" w:rsidP="003F0C84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 xml:space="preserve">Start                                           </w:t>
            </w:r>
          </w:p>
        </w:tc>
        <w:tc>
          <w:tcPr>
            <w:tcW w:w="5754" w:type="dxa"/>
          </w:tcPr>
          <w:p w14:paraId="25CC26A1" w14:textId="77777777" w:rsidR="00851572" w:rsidRPr="00851572" w:rsidRDefault="00550F08" w:rsidP="00851572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Suppe</w:t>
            </w:r>
            <w:r w:rsidR="00851572"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 xml:space="preserve"> </w:t>
            </w:r>
          </w:p>
          <w:p w14:paraId="28C693A5" w14:textId="3B5AA603" w:rsidR="00550F08" w:rsidRPr="00394D28" w:rsidRDefault="00851572" w:rsidP="00851572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394D2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-</w:t>
            </w:r>
            <w:r w:rsidR="00024385" w:rsidRPr="00394D2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 Kartoffel-Mango </w:t>
            </w:r>
            <w:r w:rsidRPr="00394D2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-</w:t>
            </w:r>
          </w:p>
          <w:p w14:paraId="076D7A54" w14:textId="77777777" w:rsidR="00851572" w:rsidRDefault="00851572" w:rsidP="00851572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</w:p>
          <w:p w14:paraId="41A95B69" w14:textId="6F1EB0B1" w:rsidR="00F71287" w:rsidRPr="00851572" w:rsidRDefault="00F71287" w:rsidP="00851572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1924910E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37DAACB2" w14:textId="77777777" w:rsidTr="006E3F0C">
        <w:trPr>
          <w:trHeight w:val="570"/>
        </w:trPr>
        <w:tc>
          <w:tcPr>
            <w:tcW w:w="2053" w:type="dxa"/>
          </w:tcPr>
          <w:p w14:paraId="56D7FEC4" w14:textId="77777777" w:rsidR="00550F08" w:rsidRPr="00851572" w:rsidRDefault="00550F08" w:rsidP="003F0C84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 xml:space="preserve">Gang 2                                        </w:t>
            </w:r>
          </w:p>
        </w:tc>
        <w:tc>
          <w:tcPr>
            <w:tcW w:w="5754" w:type="dxa"/>
          </w:tcPr>
          <w:p w14:paraId="375578C0" w14:textId="77777777" w:rsidR="00550F08" w:rsidRPr="00851572" w:rsidRDefault="00550F08" w:rsidP="00550F08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851572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Vorspeisen</w:t>
            </w:r>
          </w:p>
        </w:tc>
        <w:tc>
          <w:tcPr>
            <w:tcW w:w="1115" w:type="dxa"/>
          </w:tcPr>
          <w:p w14:paraId="65062588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6C4D537E" w14:textId="77777777" w:rsidTr="006E3F0C">
        <w:trPr>
          <w:trHeight w:val="604"/>
        </w:trPr>
        <w:tc>
          <w:tcPr>
            <w:tcW w:w="2053" w:type="dxa"/>
          </w:tcPr>
          <w:p w14:paraId="5B1FFDC8" w14:textId="77777777" w:rsidR="00550F08" w:rsidRPr="003108AE" w:rsidRDefault="00550F08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7FCFF013" w14:textId="77777777" w:rsidR="00E27D70" w:rsidRDefault="00654F22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Feldsalat mit Himbeerdressing </w:t>
            </w:r>
          </w:p>
          <w:p w14:paraId="6F0EAD04" w14:textId="673A159E" w:rsidR="00550F08" w:rsidRPr="00D22F44" w:rsidRDefault="00654F22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&amp; Feigen </w:t>
            </w:r>
            <w:r w:rsidR="00E27D70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/</w:t>
            </w: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dazu Brot</w:t>
            </w:r>
          </w:p>
          <w:p w14:paraId="628FAD53" w14:textId="77777777" w:rsidR="009236C6" w:rsidRDefault="009236C6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  <w:p w14:paraId="7557C8AE" w14:textId="0DFA9E18" w:rsidR="00F71287" w:rsidRPr="003F0C84" w:rsidRDefault="00F71287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43BAB20C" w14:textId="77777777" w:rsidR="00550F08" w:rsidRPr="003108AE" w:rsidRDefault="00550F08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3DAD6732" w14:textId="77777777" w:rsidTr="006E3F0C">
        <w:trPr>
          <w:trHeight w:val="570"/>
        </w:trPr>
        <w:tc>
          <w:tcPr>
            <w:tcW w:w="2053" w:type="dxa"/>
          </w:tcPr>
          <w:p w14:paraId="25E90480" w14:textId="77777777" w:rsidR="00550F08" w:rsidRPr="003108AE" w:rsidRDefault="00550F08" w:rsidP="003F0C84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  <w:r w:rsidRPr="003F0C84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Gang 3</w:t>
            </w:r>
            <w:r w:rsidRPr="003108AE"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  <w:t xml:space="preserve">                                           </w:t>
            </w:r>
          </w:p>
        </w:tc>
        <w:tc>
          <w:tcPr>
            <w:tcW w:w="5754" w:type="dxa"/>
          </w:tcPr>
          <w:p w14:paraId="775E5D8A" w14:textId="77777777" w:rsidR="00550F08" w:rsidRPr="0049317F" w:rsidRDefault="00550F08" w:rsidP="00550F08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49317F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Hauptgang</w:t>
            </w:r>
          </w:p>
        </w:tc>
        <w:tc>
          <w:tcPr>
            <w:tcW w:w="1115" w:type="dxa"/>
          </w:tcPr>
          <w:p w14:paraId="7A377C6D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6955F69B" w14:textId="77777777" w:rsidTr="006E3F0C">
        <w:trPr>
          <w:trHeight w:val="570"/>
        </w:trPr>
        <w:tc>
          <w:tcPr>
            <w:tcW w:w="2053" w:type="dxa"/>
          </w:tcPr>
          <w:p w14:paraId="346BB46C" w14:textId="77777777" w:rsidR="00550F08" w:rsidRPr="003108AE" w:rsidRDefault="00550F08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41EED7AA" w14:textId="77777777" w:rsidR="00181C36" w:rsidRPr="00D22F44" w:rsidRDefault="00181C36" w:rsidP="003F0C8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Das "Beste" Stück vom Rind</w:t>
            </w:r>
          </w:p>
          <w:p w14:paraId="02D46D67" w14:textId="18160545" w:rsidR="00181C36" w:rsidRPr="00D22F44" w:rsidRDefault="00181C36" w:rsidP="003F0C8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Rosa gebratenes </w:t>
            </w:r>
            <w:r w:rsidR="003F0C84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Rinderfilet 220</w:t>
            </w: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g</w:t>
            </w:r>
          </w:p>
          <w:p w14:paraId="075A2CFF" w14:textId="0AFC5CE3" w:rsidR="00A721E8" w:rsidRPr="00D22F44" w:rsidRDefault="00A721E8" w:rsidP="003F0C8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auf</w:t>
            </w:r>
          </w:p>
          <w:p w14:paraId="3E06C551" w14:textId="7D99A1BB" w:rsidR="00550F08" w:rsidRDefault="000F2971" w:rsidP="007D6A2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Ratatouille</w:t>
            </w:r>
            <w:r w:rsidR="007D6A24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 &amp; </w:t>
            </w:r>
            <w:hyperlink r:id="rId9" w:history="1">
              <w:proofErr w:type="spellStart"/>
              <w:r w:rsidR="00640B0F" w:rsidRPr="00D22F44">
                <w:rPr>
                  <w:rFonts w:ascii="Trajan Pro" w:hAnsi="Trajan Pro" w:cs="Arial"/>
                  <w:i/>
                  <w:color w:val="auto"/>
                  <w:sz w:val="20"/>
                  <w:lang w:val="de-DE" w:eastAsia="en-US"/>
                </w:rPr>
                <w:t>Bèarnaise</w:t>
              </w:r>
            </w:hyperlink>
            <w:r w:rsidR="007D6A24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sauce</w:t>
            </w:r>
            <w:proofErr w:type="spellEnd"/>
            <w:r w:rsidR="007D6A24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 </w:t>
            </w:r>
          </w:p>
          <w:p w14:paraId="09DE8730" w14:textId="77777777" w:rsidR="006E3F0C" w:rsidRPr="00D22F44" w:rsidRDefault="006E3F0C" w:rsidP="007D6A2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</w:p>
          <w:p w14:paraId="22F5735F" w14:textId="7716BABC" w:rsidR="00C142D9" w:rsidRPr="003F0C84" w:rsidRDefault="00C142D9" w:rsidP="007D6A2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3D57B8B6" w14:textId="77777777" w:rsidR="00550F08" w:rsidRPr="003108AE" w:rsidRDefault="00550F08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D22F44" w:rsidRPr="003108AE" w14:paraId="1EB4163E" w14:textId="77777777" w:rsidTr="006E3F0C">
        <w:trPr>
          <w:trHeight w:val="570"/>
        </w:trPr>
        <w:tc>
          <w:tcPr>
            <w:tcW w:w="2053" w:type="dxa"/>
          </w:tcPr>
          <w:p w14:paraId="1601CCE4" w14:textId="77777777" w:rsidR="00D22F44" w:rsidRPr="003F0C84" w:rsidRDefault="00D22F44" w:rsidP="003F0C84">
            <w:pPr>
              <w:pStyle w:val="Listenabsatz"/>
              <w:spacing w:after="0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5E1E1700" w14:textId="4AB0F804" w:rsidR="00D22F44" w:rsidRDefault="00D22F44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  <w:r w:rsidRPr="003F0C84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Beilagen</w:t>
            </w:r>
          </w:p>
        </w:tc>
        <w:tc>
          <w:tcPr>
            <w:tcW w:w="1115" w:type="dxa"/>
          </w:tcPr>
          <w:p w14:paraId="4365427A" w14:textId="77777777" w:rsidR="00D22F44" w:rsidRPr="003108AE" w:rsidRDefault="00D22F44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5EF74525" w14:textId="77777777" w:rsidTr="006E3F0C">
        <w:trPr>
          <w:trHeight w:val="570"/>
        </w:trPr>
        <w:tc>
          <w:tcPr>
            <w:tcW w:w="2053" w:type="dxa"/>
          </w:tcPr>
          <w:p w14:paraId="2A5FBA82" w14:textId="5B403EAA" w:rsidR="00550F08" w:rsidRPr="003108AE" w:rsidRDefault="00550F08" w:rsidP="003F0C84">
            <w:pPr>
              <w:pStyle w:val="Listenabsatz"/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7E4D26F9" w14:textId="35C335EA" w:rsidR="000B77D7" w:rsidRPr="00D22F44" w:rsidRDefault="000B77D7" w:rsidP="00D22F4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  <w:t>-</w:t>
            </w: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Steakhouse Frites-</w:t>
            </w:r>
          </w:p>
          <w:p w14:paraId="57826C5F" w14:textId="418468D4" w:rsidR="000E3D5C" w:rsidRPr="00D22F44" w:rsidRDefault="000E3D5C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&amp;</w:t>
            </w:r>
          </w:p>
          <w:p w14:paraId="23EA35ED" w14:textId="38F4E07B" w:rsidR="00550F08" w:rsidRDefault="00C142D9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-</w:t>
            </w:r>
            <w:r w:rsidR="00550F08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Butterspätzle </w:t>
            </w:r>
            <w:r w:rsidR="00205074" w:rsidRPr="00D22F44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–</w:t>
            </w:r>
          </w:p>
          <w:p w14:paraId="25549053" w14:textId="77777777" w:rsidR="006E3F0C" w:rsidRPr="00D22F44" w:rsidRDefault="006E3F0C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</w:p>
          <w:p w14:paraId="3582CC64" w14:textId="40875C3C" w:rsidR="00205074" w:rsidRPr="003F0C84" w:rsidRDefault="00205074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75E7F6E2" w14:textId="77777777" w:rsidR="00550F08" w:rsidRPr="003108AE" w:rsidRDefault="00550F08" w:rsidP="00550F08">
            <w:pPr>
              <w:spacing w:after="0"/>
              <w:jc w:val="center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25DD79ED" w14:textId="77777777" w:rsidTr="006E3F0C">
        <w:trPr>
          <w:trHeight w:val="449"/>
        </w:trPr>
        <w:tc>
          <w:tcPr>
            <w:tcW w:w="2053" w:type="dxa"/>
          </w:tcPr>
          <w:p w14:paraId="282C3CA9" w14:textId="77777777" w:rsidR="00550F08" w:rsidRPr="003108AE" w:rsidRDefault="00550F08" w:rsidP="003F0C84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  <w:r w:rsidRPr="003F0C84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Gang 4</w:t>
            </w:r>
            <w:r w:rsidRPr="003108AE"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  <w:t xml:space="preserve">                                              </w:t>
            </w:r>
          </w:p>
        </w:tc>
        <w:tc>
          <w:tcPr>
            <w:tcW w:w="5754" w:type="dxa"/>
          </w:tcPr>
          <w:p w14:paraId="441FE407" w14:textId="77777777" w:rsidR="00550F08" w:rsidRPr="00205074" w:rsidRDefault="00550F08" w:rsidP="00550F08">
            <w:pPr>
              <w:spacing w:after="0"/>
              <w:jc w:val="center"/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</w:pPr>
            <w:r w:rsidRPr="00205074">
              <w:rPr>
                <w:rFonts w:ascii="Trajan Pro" w:hAnsi="Trajan Pro" w:cs="Arial"/>
                <w:b/>
                <w:bCs/>
                <w:i/>
                <w:color w:val="auto"/>
                <w:szCs w:val="24"/>
                <w:lang w:val="de-DE" w:eastAsia="en-US"/>
              </w:rPr>
              <w:t>Dessert</w:t>
            </w:r>
          </w:p>
        </w:tc>
        <w:tc>
          <w:tcPr>
            <w:tcW w:w="1115" w:type="dxa"/>
          </w:tcPr>
          <w:p w14:paraId="167BC912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09AEB366" w14:textId="77777777" w:rsidTr="006E3F0C">
        <w:trPr>
          <w:trHeight w:val="449"/>
        </w:trPr>
        <w:tc>
          <w:tcPr>
            <w:tcW w:w="2053" w:type="dxa"/>
          </w:tcPr>
          <w:p w14:paraId="3C9B5064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10A66A1F" w14:textId="77777777" w:rsidR="00550F08" w:rsidRDefault="00550F08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  <w:p w14:paraId="58D3950B" w14:textId="77777777" w:rsidR="002C11B8" w:rsidRPr="002C11B8" w:rsidRDefault="002C11B8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2C11B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Chia -Vanillepudding </w:t>
            </w:r>
          </w:p>
          <w:p w14:paraId="18537065" w14:textId="540B83FE" w:rsidR="002C11B8" w:rsidRPr="002C11B8" w:rsidRDefault="002C11B8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2C11B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 xml:space="preserve">mit </w:t>
            </w:r>
          </w:p>
          <w:p w14:paraId="09D0068F" w14:textId="5A8E189F" w:rsidR="0086532A" w:rsidRPr="002C11B8" w:rsidRDefault="002C11B8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</w:pPr>
            <w:r w:rsidRPr="002C11B8">
              <w:rPr>
                <w:rFonts w:ascii="Trajan Pro" w:hAnsi="Trajan Pro" w:cs="Arial"/>
                <w:i/>
                <w:color w:val="auto"/>
                <w:sz w:val="20"/>
                <w:lang w:val="de-DE" w:eastAsia="en-US"/>
              </w:rPr>
              <w:t>Marillen Fruchtmark</w:t>
            </w:r>
          </w:p>
          <w:p w14:paraId="2D67D742" w14:textId="5B41E3E1" w:rsidR="0086532A" w:rsidRPr="003F0C84" w:rsidRDefault="0086532A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03B9CB08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3F0C84" w:rsidRPr="003108AE" w14:paraId="313113B6" w14:textId="77777777" w:rsidTr="006E3F0C">
        <w:trPr>
          <w:trHeight w:val="449"/>
        </w:trPr>
        <w:tc>
          <w:tcPr>
            <w:tcW w:w="2053" w:type="dxa"/>
          </w:tcPr>
          <w:p w14:paraId="0E24FA18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5754" w:type="dxa"/>
          </w:tcPr>
          <w:p w14:paraId="3B9B1A60" w14:textId="77777777" w:rsidR="00550F08" w:rsidRPr="003F0C84" w:rsidRDefault="00550F08" w:rsidP="00550F08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484F9C6E" w14:textId="77777777" w:rsidR="00550F08" w:rsidRPr="003108AE" w:rsidRDefault="00550F08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  <w:tr w:rsidR="009A4900" w:rsidRPr="003108AE" w14:paraId="09595354" w14:textId="77777777" w:rsidTr="00C9450E">
        <w:trPr>
          <w:trHeight w:val="449"/>
        </w:trPr>
        <w:tc>
          <w:tcPr>
            <w:tcW w:w="7807" w:type="dxa"/>
            <w:gridSpan w:val="2"/>
          </w:tcPr>
          <w:p w14:paraId="18E8FE33" w14:textId="6B7E8F72" w:rsidR="009A4900" w:rsidRPr="00177393" w:rsidRDefault="009A4900" w:rsidP="006E3F0C">
            <w:pPr>
              <w:pStyle w:val="Listenabsatz"/>
              <w:numPr>
                <w:ilvl w:val="0"/>
                <w:numId w:val="32"/>
              </w:numPr>
              <w:spacing w:after="0"/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</w:pPr>
            <w:r w:rsidRPr="00177393"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  <w:t>Preis pro Per 4</w:t>
            </w:r>
            <w:r w:rsidR="0034736A"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  <w:t>5</w:t>
            </w:r>
            <w:r w:rsidRPr="00177393"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  <w:t>,</w:t>
            </w:r>
            <w:r w:rsidR="00893BE1"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  <w:t>9</w:t>
            </w:r>
            <w:r w:rsidRPr="00177393">
              <w:rPr>
                <w:rFonts w:ascii="Trajan Pro" w:hAnsi="Trajan Pro" w:cs="Arial"/>
                <w:i/>
                <w:color w:val="auto"/>
                <w:sz w:val="20"/>
                <w:szCs w:val="22"/>
                <w:lang w:val="de-DE" w:eastAsia="en-US"/>
              </w:rPr>
              <w:t>0 €</w:t>
            </w:r>
          </w:p>
          <w:p w14:paraId="70532BB2" w14:textId="77777777" w:rsidR="009A4900" w:rsidRPr="003F0C84" w:rsidRDefault="009A4900" w:rsidP="003F0C84">
            <w:pPr>
              <w:spacing w:after="0"/>
              <w:jc w:val="center"/>
              <w:rPr>
                <w:rFonts w:ascii="Trajan Pro" w:hAnsi="Trajan Pro" w:cs="Arial"/>
                <w:i/>
                <w:color w:val="auto"/>
                <w:szCs w:val="24"/>
                <w:lang w:val="de-DE" w:eastAsia="en-US"/>
              </w:rPr>
            </w:pPr>
          </w:p>
        </w:tc>
        <w:tc>
          <w:tcPr>
            <w:tcW w:w="1115" w:type="dxa"/>
          </w:tcPr>
          <w:p w14:paraId="41C04D11" w14:textId="77777777" w:rsidR="009A4900" w:rsidRPr="003108AE" w:rsidRDefault="009A4900" w:rsidP="00550F08">
            <w:pPr>
              <w:spacing w:after="0"/>
              <w:rPr>
                <w:rFonts w:ascii="Arial" w:hAnsi="Arial" w:cs="Arial"/>
                <w:i/>
                <w:color w:val="auto"/>
                <w:szCs w:val="24"/>
                <w:lang w:val="de-DE" w:eastAsia="en-US"/>
              </w:rPr>
            </w:pPr>
          </w:p>
        </w:tc>
      </w:tr>
    </w:tbl>
    <w:p w14:paraId="5332B14C" w14:textId="3AA2FFE4" w:rsidR="00A705C5" w:rsidRDefault="009E6CAF" w:rsidP="00A705C5">
      <w:pPr>
        <w:pStyle w:val="Listenabsatz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</w:t>
      </w:r>
    </w:p>
    <w:p w14:paraId="2830E215" w14:textId="765E0576" w:rsidR="00F42C56" w:rsidRPr="000A6D0B" w:rsidRDefault="00F42C56" w:rsidP="000A6D0B">
      <w:pPr>
        <w:spacing w:after="0" w:line="240" w:lineRule="auto"/>
        <w:jc w:val="center"/>
        <w:rPr>
          <w:rFonts w:ascii="Arial" w:hAnsi="Arial" w:cs="Arial"/>
          <w:i/>
          <w:color w:val="auto"/>
          <w:szCs w:val="24"/>
          <w:lang w:val="de-DE" w:eastAsia="en-US"/>
        </w:rPr>
      </w:pPr>
    </w:p>
    <w:p w14:paraId="139BB35D" w14:textId="77777777" w:rsidR="00F42C56" w:rsidRPr="000A6D0B" w:rsidRDefault="00F42C56" w:rsidP="000A6D0B">
      <w:pPr>
        <w:spacing w:after="0" w:line="240" w:lineRule="auto"/>
        <w:jc w:val="center"/>
        <w:rPr>
          <w:rFonts w:ascii="Arial" w:hAnsi="Arial" w:cs="Arial"/>
          <w:i/>
          <w:color w:val="auto"/>
          <w:szCs w:val="24"/>
          <w:lang w:val="de-DE" w:eastAsia="en-US"/>
        </w:rPr>
      </w:pPr>
    </w:p>
    <w:p w14:paraId="3A3D14D2" w14:textId="0C9134B1" w:rsidR="008D2642" w:rsidRPr="000A6D0B" w:rsidRDefault="008D2642" w:rsidP="000A6D0B">
      <w:pPr>
        <w:spacing w:after="0" w:line="240" w:lineRule="auto"/>
        <w:jc w:val="center"/>
        <w:rPr>
          <w:rFonts w:ascii="Arial" w:hAnsi="Arial" w:cs="Arial"/>
          <w:i/>
          <w:color w:val="auto"/>
          <w:szCs w:val="24"/>
          <w:lang w:val="de-DE" w:eastAsia="en-US"/>
        </w:rPr>
      </w:pPr>
    </w:p>
    <w:sectPr w:rsidR="008D2642" w:rsidRPr="000A6D0B" w:rsidSect="00CF3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09AA" w14:textId="77777777" w:rsidR="001C67CC" w:rsidRDefault="001C67CC">
      <w:pPr>
        <w:spacing w:after="0" w:line="240" w:lineRule="auto"/>
      </w:pPr>
      <w:r>
        <w:separator/>
      </w:r>
    </w:p>
  </w:endnote>
  <w:endnote w:type="continuationSeparator" w:id="0">
    <w:p w14:paraId="76504716" w14:textId="77777777" w:rsidR="001C67CC" w:rsidRDefault="001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B" w14:textId="77777777" w:rsidR="00954D9B" w:rsidRDefault="001A7B4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A3D14E2" wp14:editId="3A3D14E3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3D14F2" w14:textId="77777777" w:rsidR="00954D9B" w:rsidRDefault="001C67CC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A3D14E2" id="Прямоугольник 22" o:spid="_x0000_s1026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PgFp3BYCAAC+AwAADgAAAAAAAAAAAAAAAAAuAgAAZHJzL2Uyb0RvYy54bWxQSwECLQAUAAYACAAA&#10;ACEABdqOo9wAAAAFAQAADwAAAAAAAAAAAAAAAABwBAAAZHJzL2Rvd25yZXYueG1sUEsFBgAAAAAE&#10;AAQA8wAAAHkFAAAAAA==&#10;" o:allowincell="f" filled="f" stroked="f">
              <v:textbox style="layout-flow:vertical;mso-layout-flow-alt:bottom-to-top" inset=",,8.64pt,10.8pt">
                <w:txbxContent>
                  <w:p w14:paraId="3A3D14F2" w14:textId="77777777" w:rsidR="00954D9B" w:rsidRDefault="001C67CC">
                    <w:pPr>
                      <w:pStyle w:val="a3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A3D14E4" wp14:editId="3A3D14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77B055B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O+MwBkcC&#10;AABEBAAADgAAAAAAAAAAAAAAAAAuAgAAZHJzL2Uyb0RvYy54bWxQSwECLQAUAAYACAAAACEA2m5+&#10;LN4AAAAHAQAADwAAAAAAAAAAAAAAAAChBAAAZHJzL2Rvd25yZXYueG1sUEsFBgAAAAAEAAQA8wAA&#10;AKw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3D14E6" wp14:editId="3A3D14E7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3D14F3" w14:textId="000B85D1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E6CAF" w:rsidRPr="009E6CA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3D14E6" id="Овал 21" o:spid="_x0000_s1027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" o:allowincell="f" fillcolor="#d34817" stroked="f">
              <v:textbox inset="0,0,0,0">
                <w:txbxContent>
                  <w:p w14:paraId="3A3D14F3" w14:textId="000B85D1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E6CAF" w:rsidRPr="009E6CAF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C" w14:textId="77777777"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3D14E8" wp14:editId="3A3D14E9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3D14F4" w14:textId="77777777" w:rsidR="00954D9B" w:rsidRDefault="001C67CC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A3D14E8" id="Прямоугольник 24" o:spid="_x0000_s1028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" o:allowincell="f" filled="f" stroked="f">
              <v:textbox style="layout-flow:vertical;mso-layout-flow-alt:bottom-to-top" inset=",,8.64pt,10.8pt">
                <w:txbxContent>
                  <w:p w14:paraId="3A3D14F4" w14:textId="77777777" w:rsidR="00954D9B" w:rsidRDefault="001C67CC">
                    <w:pPr>
                      <w:pStyle w:val="a3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3D14EA" wp14:editId="3A3D1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F2E9427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OZN&#10;QixLAgAARQQAAA4AAAAAAAAAAAAAAAAALgIAAGRycy9lMm9Eb2MueG1sUEsBAi0AFAAGAAgAAAAh&#10;ANpufizeAAAABwEAAA8AAAAAAAAAAAAAAAAApQQAAGRycy9kb3ducmV2LnhtbFBLBQYAAAAABAAE&#10;APMAAACw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3D14EC" wp14:editId="3A3D14ED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3D14F5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3D14EC" id="Овал 18" o:spid="_x0000_s1029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" o:allowincell="f" fillcolor="#d34817" stroked="f">
              <v:textbox inset="0,0,0,0">
                <w:txbxContent>
                  <w:p w14:paraId="3A3D14F5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3A3D14DD" w14:textId="77777777" w:rsidR="00954D9B" w:rsidRDefault="00954D9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F" w14:textId="77777777" w:rsidR="00600534" w:rsidRDefault="00600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F26F" w14:textId="77777777" w:rsidR="001C67CC" w:rsidRDefault="001C67CC">
      <w:pPr>
        <w:spacing w:after="0" w:line="240" w:lineRule="auto"/>
      </w:pPr>
      <w:r>
        <w:separator/>
      </w:r>
    </w:p>
  </w:footnote>
  <w:footnote w:type="continuationSeparator" w:id="0">
    <w:p w14:paraId="07E9ECCD" w14:textId="77777777" w:rsidR="001C67CC" w:rsidRDefault="001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9" w14:textId="5DA5C95D" w:rsidR="00CF3139" w:rsidRDefault="00CF3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A" w14:textId="3C2AEEEB" w:rsidR="00CF3139" w:rsidRDefault="00CF31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14DE" w14:textId="66622156" w:rsidR="00954D9B" w:rsidRDefault="00954D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AF45"/>
      </v:shape>
    </w:pict>
  </w:numPicBullet>
  <w:numPicBullet w:numPicBulletId="1">
    <w:pict>
      <v:shape id="_x0000_i1091" type="#_x0000_t75" style="width:9.75pt;height:9.75pt" o:bullet="t">
        <v:imagedata r:id="rId2" o:title="BD10267_"/>
      </v:shape>
    </w:pict>
  </w:numPicBullet>
  <w:numPicBullet w:numPicBulletId="2">
    <w:pict>
      <v:shape id="_x0000_i1092" type="#_x0000_t75" style="width:9.75pt;height:9.75pt" o:bullet="t">
        <v:imagedata r:id="rId3" o:title="BD14580_"/>
      </v:shape>
    </w:pict>
  </w:numPicBullet>
  <w:numPicBullet w:numPicBulletId="3">
    <w:pict>
      <v:shape id="_x0000_i1093" type="#_x0000_t75" style="width:9.75pt;height:9.75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2E32"/>
    <w:multiLevelType w:val="hybridMultilevel"/>
    <w:tmpl w:val="F02A1DE2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1204"/>
    <w:multiLevelType w:val="hybridMultilevel"/>
    <w:tmpl w:val="B270E7C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2CD"/>
    <w:multiLevelType w:val="hybridMultilevel"/>
    <w:tmpl w:val="73249E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7C55"/>
    <w:multiLevelType w:val="hybridMultilevel"/>
    <w:tmpl w:val="66649352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70B9"/>
    <w:multiLevelType w:val="hybridMultilevel"/>
    <w:tmpl w:val="7E68F76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144"/>
    <w:multiLevelType w:val="hybridMultilevel"/>
    <w:tmpl w:val="ED963AF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A43"/>
    <w:multiLevelType w:val="hybridMultilevel"/>
    <w:tmpl w:val="A7724F0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79A6"/>
    <w:multiLevelType w:val="hybridMultilevel"/>
    <w:tmpl w:val="685882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47F1"/>
    <w:multiLevelType w:val="hybridMultilevel"/>
    <w:tmpl w:val="7CF0A4C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77383C"/>
    <w:multiLevelType w:val="hybridMultilevel"/>
    <w:tmpl w:val="23CCC48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6234"/>
    <w:multiLevelType w:val="hybridMultilevel"/>
    <w:tmpl w:val="C4381CF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97226"/>
    <w:multiLevelType w:val="hybridMultilevel"/>
    <w:tmpl w:val="6964866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20"/>
  </w:num>
  <w:num w:numId="19">
    <w:abstractNumId w:val="10"/>
  </w:num>
  <w:num w:numId="20">
    <w:abstractNumId w:val="9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12"/>
  </w:num>
  <w:num w:numId="26">
    <w:abstractNumId w:val="13"/>
  </w:num>
  <w:num w:numId="27">
    <w:abstractNumId w:val="6"/>
  </w:num>
  <w:num w:numId="28">
    <w:abstractNumId w:val="15"/>
  </w:num>
  <w:num w:numId="29">
    <w:abstractNumId w:val="16"/>
  </w:num>
  <w:num w:numId="30">
    <w:abstractNumId w:val="8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39"/>
    <w:rsid w:val="00001677"/>
    <w:rsid w:val="00004E1F"/>
    <w:rsid w:val="00007E72"/>
    <w:rsid w:val="00017B43"/>
    <w:rsid w:val="000237E0"/>
    <w:rsid w:val="00024385"/>
    <w:rsid w:val="000262C3"/>
    <w:rsid w:val="00027E0D"/>
    <w:rsid w:val="000309D9"/>
    <w:rsid w:val="00053432"/>
    <w:rsid w:val="00056B9C"/>
    <w:rsid w:val="000666B5"/>
    <w:rsid w:val="00070105"/>
    <w:rsid w:val="00077AA9"/>
    <w:rsid w:val="00092AE4"/>
    <w:rsid w:val="000A1150"/>
    <w:rsid w:val="000A39DB"/>
    <w:rsid w:val="000A6D0B"/>
    <w:rsid w:val="000B77D7"/>
    <w:rsid w:val="000C33B7"/>
    <w:rsid w:val="000D6CCD"/>
    <w:rsid w:val="000E3D5C"/>
    <w:rsid w:val="000F2971"/>
    <w:rsid w:val="000F6560"/>
    <w:rsid w:val="0010255C"/>
    <w:rsid w:val="001115D2"/>
    <w:rsid w:val="0012473A"/>
    <w:rsid w:val="00127D58"/>
    <w:rsid w:val="0013672A"/>
    <w:rsid w:val="001415B8"/>
    <w:rsid w:val="00162D5B"/>
    <w:rsid w:val="00175264"/>
    <w:rsid w:val="00176A17"/>
    <w:rsid w:val="00177393"/>
    <w:rsid w:val="00181C36"/>
    <w:rsid w:val="001860FD"/>
    <w:rsid w:val="0019227B"/>
    <w:rsid w:val="00196C12"/>
    <w:rsid w:val="001973CB"/>
    <w:rsid w:val="001A14D9"/>
    <w:rsid w:val="001A1FE2"/>
    <w:rsid w:val="001A7B44"/>
    <w:rsid w:val="001C67CC"/>
    <w:rsid w:val="001D5EB2"/>
    <w:rsid w:val="002020FE"/>
    <w:rsid w:val="00205074"/>
    <w:rsid w:val="00212927"/>
    <w:rsid w:val="00216B57"/>
    <w:rsid w:val="00224DF6"/>
    <w:rsid w:val="00225614"/>
    <w:rsid w:val="00232660"/>
    <w:rsid w:val="0026607A"/>
    <w:rsid w:val="00273312"/>
    <w:rsid w:val="00281898"/>
    <w:rsid w:val="002936A0"/>
    <w:rsid w:val="002A5821"/>
    <w:rsid w:val="002C11B8"/>
    <w:rsid w:val="002C7140"/>
    <w:rsid w:val="002E3994"/>
    <w:rsid w:val="002F29E6"/>
    <w:rsid w:val="003069CA"/>
    <w:rsid w:val="003108AE"/>
    <w:rsid w:val="00313EC5"/>
    <w:rsid w:val="00337164"/>
    <w:rsid w:val="0034736A"/>
    <w:rsid w:val="00352994"/>
    <w:rsid w:val="003531C0"/>
    <w:rsid w:val="00355AE4"/>
    <w:rsid w:val="0036088D"/>
    <w:rsid w:val="00375106"/>
    <w:rsid w:val="003807B9"/>
    <w:rsid w:val="00392FB5"/>
    <w:rsid w:val="00394D28"/>
    <w:rsid w:val="003D01A7"/>
    <w:rsid w:val="003D19AE"/>
    <w:rsid w:val="003D7719"/>
    <w:rsid w:val="003F0C84"/>
    <w:rsid w:val="003F4F8E"/>
    <w:rsid w:val="003F5FDF"/>
    <w:rsid w:val="003F61A3"/>
    <w:rsid w:val="00403F8D"/>
    <w:rsid w:val="00405069"/>
    <w:rsid w:val="00405B75"/>
    <w:rsid w:val="0041289B"/>
    <w:rsid w:val="00434871"/>
    <w:rsid w:val="00453A79"/>
    <w:rsid w:val="00485593"/>
    <w:rsid w:val="00485E6B"/>
    <w:rsid w:val="0049317F"/>
    <w:rsid w:val="00494A06"/>
    <w:rsid w:val="00497C0C"/>
    <w:rsid w:val="004A586B"/>
    <w:rsid w:val="004D7737"/>
    <w:rsid w:val="00501792"/>
    <w:rsid w:val="00504980"/>
    <w:rsid w:val="00511BC8"/>
    <w:rsid w:val="00533715"/>
    <w:rsid w:val="0055060A"/>
    <w:rsid w:val="00550F08"/>
    <w:rsid w:val="00555496"/>
    <w:rsid w:val="00574000"/>
    <w:rsid w:val="00594DAD"/>
    <w:rsid w:val="00596102"/>
    <w:rsid w:val="00597FCD"/>
    <w:rsid w:val="005A13CA"/>
    <w:rsid w:val="005A7EDE"/>
    <w:rsid w:val="005E5686"/>
    <w:rsid w:val="005F633A"/>
    <w:rsid w:val="00600534"/>
    <w:rsid w:val="006100D4"/>
    <w:rsid w:val="00610556"/>
    <w:rsid w:val="0061315B"/>
    <w:rsid w:val="00621F8F"/>
    <w:rsid w:val="00640B0F"/>
    <w:rsid w:val="00651DAC"/>
    <w:rsid w:val="00652756"/>
    <w:rsid w:val="00654B0A"/>
    <w:rsid w:val="00654F22"/>
    <w:rsid w:val="00676CA2"/>
    <w:rsid w:val="006A40E2"/>
    <w:rsid w:val="006C5E73"/>
    <w:rsid w:val="006C6680"/>
    <w:rsid w:val="006D1492"/>
    <w:rsid w:val="006E07B0"/>
    <w:rsid w:val="006E160E"/>
    <w:rsid w:val="006E3F0C"/>
    <w:rsid w:val="006E43E1"/>
    <w:rsid w:val="0071210F"/>
    <w:rsid w:val="00714E11"/>
    <w:rsid w:val="0072486B"/>
    <w:rsid w:val="00730383"/>
    <w:rsid w:val="00730F84"/>
    <w:rsid w:val="00740BA3"/>
    <w:rsid w:val="00755263"/>
    <w:rsid w:val="0076120C"/>
    <w:rsid w:val="00797D9E"/>
    <w:rsid w:val="007A65B6"/>
    <w:rsid w:val="007B101E"/>
    <w:rsid w:val="007C1963"/>
    <w:rsid w:val="007C6965"/>
    <w:rsid w:val="007C72C4"/>
    <w:rsid w:val="007D1438"/>
    <w:rsid w:val="007D21D5"/>
    <w:rsid w:val="007D6A24"/>
    <w:rsid w:val="00810408"/>
    <w:rsid w:val="0082283F"/>
    <w:rsid w:val="0083482B"/>
    <w:rsid w:val="00836ED1"/>
    <w:rsid w:val="0084119B"/>
    <w:rsid w:val="00842FB8"/>
    <w:rsid w:val="0085069F"/>
    <w:rsid w:val="00851572"/>
    <w:rsid w:val="008555D0"/>
    <w:rsid w:val="008646A5"/>
    <w:rsid w:val="0086532A"/>
    <w:rsid w:val="0088264D"/>
    <w:rsid w:val="008906E8"/>
    <w:rsid w:val="00893BE1"/>
    <w:rsid w:val="00896C0F"/>
    <w:rsid w:val="008B4118"/>
    <w:rsid w:val="008B546C"/>
    <w:rsid w:val="008C11E5"/>
    <w:rsid w:val="008D2642"/>
    <w:rsid w:val="008E2100"/>
    <w:rsid w:val="008F4CBB"/>
    <w:rsid w:val="009236C6"/>
    <w:rsid w:val="00934B7E"/>
    <w:rsid w:val="00942375"/>
    <w:rsid w:val="00954D9B"/>
    <w:rsid w:val="009713C3"/>
    <w:rsid w:val="00976039"/>
    <w:rsid w:val="00976236"/>
    <w:rsid w:val="00986CDD"/>
    <w:rsid w:val="009917CB"/>
    <w:rsid w:val="00996405"/>
    <w:rsid w:val="009A4900"/>
    <w:rsid w:val="009B0D0D"/>
    <w:rsid w:val="009B6B9B"/>
    <w:rsid w:val="009E6CAF"/>
    <w:rsid w:val="009F6A96"/>
    <w:rsid w:val="00A22B03"/>
    <w:rsid w:val="00A2737F"/>
    <w:rsid w:val="00A413DD"/>
    <w:rsid w:val="00A441B0"/>
    <w:rsid w:val="00A63975"/>
    <w:rsid w:val="00A705C5"/>
    <w:rsid w:val="00A721E8"/>
    <w:rsid w:val="00A82CC4"/>
    <w:rsid w:val="00A941A5"/>
    <w:rsid w:val="00A967B3"/>
    <w:rsid w:val="00AB37A0"/>
    <w:rsid w:val="00AC5467"/>
    <w:rsid w:val="00AD1EE2"/>
    <w:rsid w:val="00AD7B5C"/>
    <w:rsid w:val="00AE71CB"/>
    <w:rsid w:val="00AF2689"/>
    <w:rsid w:val="00AF784D"/>
    <w:rsid w:val="00B071CA"/>
    <w:rsid w:val="00B15919"/>
    <w:rsid w:val="00B2548D"/>
    <w:rsid w:val="00B2775C"/>
    <w:rsid w:val="00B37206"/>
    <w:rsid w:val="00B55584"/>
    <w:rsid w:val="00B74566"/>
    <w:rsid w:val="00B916DE"/>
    <w:rsid w:val="00B93F31"/>
    <w:rsid w:val="00B957FC"/>
    <w:rsid w:val="00B95FFD"/>
    <w:rsid w:val="00BA3DED"/>
    <w:rsid w:val="00BB09F9"/>
    <w:rsid w:val="00BC743D"/>
    <w:rsid w:val="00BD6974"/>
    <w:rsid w:val="00C142D9"/>
    <w:rsid w:val="00C23980"/>
    <w:rsid w:val="00C32EBF"/>
    <w:rsid w:val="00C3575B"/>
    <w:rsid w:val="00C61023"/>
    <w:rsid w:val="00C62637"/>
    <w:rsid w:val="00C63A83"/>
    <w:rsid w:val="00C64F68"/>
    <w:rsid w:val="00C82EBC"/>
    <w:rsid w:val="00C9122A"/>
    <w:rsid w:val="00C97917"/>
    <w:rsid w:val="00CA2B64"/>
    <w:rsid w:val="00CB1162"/>
    <w:rsid w:val="00CB4E5A"/>
    <w:rsid w:val="00CD5411"/>
    <w:rsid w:val="00CD6B0D"/>
    <w:rsid w:val="00CE11F0"/>
    <w:rsid w:val="00CE1B35"/>
    <w:rsid w:val="00CF3139"/>
    <w:rsid w:val="00D22F44"/>
    <w:rsid w:val="00D454FE"/>
    <w:rsid w:val="00D6738B"/>
    <w:rsid w:val="00D762FE"/>
    <w:rsid w:val="00D970E1"/>
    <w:rsid w:val="00DA00B4"/>
    <w:rsid w:val="00DC6892"/>
    <w:rsid w:val="00DD2333"/>
    <w:rsid w:val="00DE26D7"/>
    <w:rsid w:val="00DF0444"/>
    <w:rsid w:val="00DF0ADD"/>
    <w:rsid w:val="00E12A38"/>
    <w:rsid w:val="00E12F8D"/>
    <w:rsid w:val="00E1707B"/>
    <w:rsid w:val="00E27D70"/>
    <w:rsid w:val="00E53C80"/>
    <w:rsid w:val="00E57BA2"/>
    <w:rsid w:val="00E620F2"/>
    <w:rsid w:val="00E81142"/>
    <w:rsid w:val="00E974C4"/>
    <w:rsid w:val="00EA3C65"/>
    <w:rsid w:val="00EA4099"/>
    <w:rsid w:val="00EA7732"/>
    <w:rsid w:val="00EC5993"/>
    <w:rsid w:val="00ED1CB9"/>
    <w:rsid w:val="00EF1028"/>
    <w:rsid w:val="00EF381B"/>
    <w:rsid w:val="00EF467F"/>
    <w:rsid w:val="00F04CA5"/>
    <w:rsid w:val="00F0555F"/>
    <w:rsid w:val="00F0616F"/>
    <w:rsid w:val="00F3634F"/>
    <w:rsid w:val="00F37AB4"/>
    <w:rsid w:val="00F42C56"/>
    <w:rsid w:val="00F45869"/>
    <w:rsid w:val="00F5161C"/>
    <w:rsid w:val="00F61937"/>
    <w:rsid w:val="00F71287"/>
    <w:rsid w:val="00F9270C"/>
    <w:rsid w:val="00FA0527"/>
    <w:rsid w:val="00FB35B5"/>
    <w:rsid w:val="00FB3D88"/>
    <w:rsid w:val="00FB6C56"/>
    <w:rsid w:val="00FB7324"/>
    <w:rsid w:val="00FC4CF9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3A3D14B0"/>
  <w15:docId w15:val="{BEE064FB-FD5B-4F27-AC5A-03B5DB9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KeinLeerraum"/>
    <w:link w:val="a0"/>
    <w:uiPriority w:val="5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KeinLeerraum"/>
    <w:uiPriority w:val="3"/>
    <w:qFormat/>
    <w:pPr>
      <w:spacing w:after="360"/>
      <w:contextualSpacing/>
    </w:pPr>
  </w:style>
  <w:style w:type="character" w:styleId="Platzhaltertext">
    <w:name w:val="Placeholder Text"/>
    <w:basedOn w:val="Absatz-Standardschriftart"/>
    <w:uiPriority w:val="99"/>
    <w:unhideWhenUsed/>
    <w:qFormat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Hervorhebu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ufzhlungszeichen">
    <w:name w:val="List Bullet"/>
    <w:basedOn w:val="Standard"/>
    <w:uiPriority w:val="37"/>
    <w:unhideWhenUsed/>
    <w:qFormat/>
    <w:pPr>
      <w:numPr>
        <w:numId w:val="11"/>
      </w:numPr>
      <w:spacing w:after="0"/>
      <w:contextualSpacing/>
    </w:pPr>
  </w:style>
  <w:style w:type="paragraph" w:styleId="Aufzhlungszeichen2">
    <w:name w:val="List Bullet 2"/>
    <w:basedOn w:val="Standard"/>
    <w:uiPriority w:val="37"/>
    <w:unhideWhenUsed/>
    <w:qFormat/>
    <w:pPr>
      <w:numPr>
        <w:numId w:val="12"/>
      </w:numPr>
      <w:spacing w:after="0"/>
    </w:pPr>
  </w:style>
  <w:style w:type="paragraph" w:styleId="Aufzhlungszeichen3">
    <w:name w:val="List Bullet 3"/>
    <w:basedOn w:val="Standard"/>
    <w:uiPriority w:val="37"/>
    <w:unhideWhenUsed/>
    <w:qFormat/>
    <w:pPr>
      <w:numPr>
        <w:numId w:val="13"/>
      </w:numPr>
      <w:spacing w:after="0"/>
    </w:pPr>
  </w:style>
  <w:style w:type="paragraph" w:styleId="Aufzhlungszeichen4">
    <w:name w:val="List Bullet 4"/>
    <w:basedOn w:val="Standard"/>
    <w:uiPriority w:val="37"/>
    <w:unhideWhenUsed/>
    <w:qFormat/>
    <w:pPr>
      <w:numPr>
        <w:numId w:val="14"/>
      </w:numPr>
      <w:spacing w:after="0"/>
    </w:pPr>
  </w:style>
  <w:style w:type="paragraph" w:styleId="Aufzhlungszeichen5">
    <w:name w:val="List Bullet 5"/>
    <w:basedOn w:val="Standard"/>
    <w:uiPriority w:val="37"/>
    <w:unhideWhenUsed/>
    <w:qFormat/>
    <w:pPr>
      <w:numPr>
        <w:numId w:val="15"/>
      </w:numPr>
      <w:spacing w:after="0"/>
    </w:pPr>
  </w:style>
  <w:style w:type="paragraph" w:styleId="Zitat">
    <w:name w:val="Quote"/>
    <w:basedOn w:val="Standard"/>
    <w:link w:val="ZitatZchn"/>
    <w:uiPriority w:val="29"/>
    <w:qFormat/>
    <w:rPr>
      <w:i/>
      <w:color w:val="808080" w:themeColor="background1" w:themeShade="80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Untertitel">
    <w:name w:val="Subtitle"/>
    <w:basedOn w:val="Standard"/>
    <w:link w:val="UntertitelZchn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theme="minorHAnsi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el">
    <w:name w:val="Title"/>
    <w:basedOn w:val="Standard"/>
    <w:link w:val="TitelZchn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Standard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KeinLeerraum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Absatz-Standardschriftart"/>
    <w:link w:val="a"/>
    <w:uiPriority w:val="5"/>
    <w:locked/>
    <w:rPr>
      <w:rFonts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B95FFD"/>
    <w:pPr>
      <w:ind w:left="720"/>
      <w:contextualSpacing/>
    </w:pPr>
  </w:style>
  <w:style w:type="character" w:customStyle="1" w:styleId="highlighting">
    <w:name w:val="highlighting"/>
    <w:basedOn w:val="Absatz-Standardschriftart"/>
    <w:rsid w:val="000309D9"/>
  </w:style>
  <w:style w:type="character" w:customStyle="1" w:styleId="searchmatch">
    <w:name w:val="searchmatch"/>
    <w:basedOn w:val="Absatz-Standardschriftart"/>
    <w:rsid w:val="008F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mas-rezepte.de/rezept_Sauce_Bearnaise_Rezept-25-2458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5AE29-79B8-4B9D-A086-18C6367B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</dc:creator>
  <cp:lastModifiedBy>Georgios Romanidis</cp:lastModifiedBy>
  <cp:revision>6</cp:revision>
  <cp:lastPrinted>2018-09-10T13:31:00Z</cp:lastPrinted>
  <dcterms:created xsi:type="dcterms:W3CDTF">2020-09-15T22:04:00Z</dcterms:created>
  <dcterms:modified xsi:type="dcterms:W3CDTF">2020-09-16T08:35:00Z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