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6EA6" w14:textId="77777777" w:rsidR="000F256D" w:rsidRPr="008B492D" w:rsidRDefault="00D947AB" w:rsidP="008B492D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  <w:szCs w:val="2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6ED5" wp14:editId="0C786ED6">
                <wp:simplePos x="0" y="0"/>
                <wp:positionH relativeFrom="column">
                  <wp:posOffset>-514350</wp:posOffset>
                </wp:positionH>
                <wp:positionV relativeFrom="paragraph">
                  <wp:posOffset>-638174</wp:posOffset>
                </wp:positionV>
                <wp:extent cx="6794204" cy="609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86EF1" w14:textId="77777777" w:rsidR="00027E0D" w:rsidRPr="00647ADB" w:rsidRDefault="00685C1A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199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DC382C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eelings </w:t>
                            </w:r>
                            <w:r w:rsidR="00CB4E5A" w:rsidRPr="00685C1A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D2078" w:rsidRPr="00685C1A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27E0D" w:rsidRPr="00685C1A">
                              <w:rPr>
                                <w:rFonts w:asciiTheme="majorHAnsi" w:hAnsiTheme="majorHAnsi"/>
                                <w:b/>
                                <w:color w:val="001848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Büfett</w:t>
                            </w:r>
                            <w:r w:rsidR="00027E0D" w:rsidRPr="00647ADB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6ED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0.5pt;margin-top:-50.25pt;width:5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" filled="f" stroked="f">
                <v:textbox>
                  <w:txbxContent>
                    <w:p w14:paraId="0C786EF1" w14:textId="77777777" w:rsidR="00027E0D" w:rsidRPr="00647ADB" w:rsidRDefault="00685C1A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6199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Sommer</w:t>
                      </w:r>
                      <w: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DC382C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eelings </w:t>
                      </w:r>
                      <w:r w:rsidR="00CB4E5A" w:rsidRPr="00685C1A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D2078" w:rsidRPr="00685C1A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27E0D" w:rsidRPr="00685C1A">
                        <w:rPr>
                          <w:rFonts w:asciiTheme="majorHAnsi" w:hAnsiTheme="majorHAnsi"/>
                          <w:b/>
                          <w:color w:val="001848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Büfett</w:t>
                      </w:r>
                      <w:r w:rsidR="00027E0D" w:rsidRPr="00647ADB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B492D">
        <w:rPr>
          <w:rFonts w:asciiTheme="majorHAnsi" w:hAnsiTheme="majorHAnsi"/>
          <w:b/>
          <w:sz w:val="28"/>
          <w:szCs w:val="25"/>
        </w:rPr>
        <w:t>Sektempfang:</w:t>
      </w:r>
      <w:r w:rsidRPr="00D947AB">
        <w:t xml:space="preserve"> </w:t>
      </w:r>
      <w:r w:rsidR="008D1D80" w:rsidRPr="008B492D">
        <w:rPr>
          <w:rFonts w:asciiTheme="majorHAnsi" w:hAnsiTheme="majorHAnsi"/>
          <w:sz w:val="24"/>
          <w:szCs w:val="24"/>
        </w:rPr>
        <w:t>Separate Rechnung</w:t>
      </w:r>
      <w:r w:rsidR="008D1D80" w:rsidRPr="008B492D">
        <w:rPr>
          <w:rFonts w:asciiTheme="majorHAnsi" w:hAnsiTheme="majorHAnsi"/>
          <w:sz w:val="28"/>
        </w:rPr>
        <w:t xml:space="preserve"> </w:t>
      </w:r>
      <w:r w:rsidR="008D1D80">
        <w:t xml:space="preserve"> </w:t>
      </w:r>
      <w:r w:rsidR="00685C1A" w:rsidRPr="008B492D">
        <w:rPr>
          <w:rFonts w:asciiTheme="majorHAnsi" w:eastAsia="ArialMT" w:hAnsiTheme="majorHAnsi" w:cs="ArialMT"/>
          <w:i/>
          <w:sz w:val="24"/>
          <w:szCs w:val="26"/>
        </w:rPr>
        <w:t xml:space="preserve">Sekt oder Sekt mit Orangensaft </w:t>
      </w:r>
    </w:p>
    <w:p w14:paraId="7C495BD1" w14:textId="7A5ADF3C" w:rsidR="008B492D" w:rsidRPr="008B492D" w:rsidRDefault="00EC290E" w:rsidP="008B492D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t>(</w:t>
      </w:r>
      <w:r w:rsidRPr="00685C1A">
        <w:rPr>
          <w:rFonts w:asciiTheme="majorHAnsi" w:eastAsia="ArialMT" w:hAnsiTheme="majorHAnsi" w:cs="ArialMT"/>
          <w:i/>
          <w:sz w:val="24"/>
          <w:szCs w:val="26"/>
        </w:rPr>
        <w:t>S</w:t>
      </w:r>
      <w:r w:rsidR="00D947AB" w:rsidRPr="00685C1A">
        <w:rPr>
          <w:rFonts w:asciiTheme="majorHAnsi" w:eastAsia="ArialMT" w:hAnsiTheme="majorHAnsi" w:cs="ArialMT"/>
          <w:i/>
          <w:sz w:val="24"/>
          <w:szCs w:val="26"/>
        </w:rPr>
        <w:t>ekt</w:t>
      </w:r>
      <w:r w:rsidR="000F1B08">
        <w:rPr>
          <w:rFonts w:asciiTheme="majorHAnsi" w:eastAsia="ArialMT" w:hAnsiTheme="majorHAnsi" w:cs="ArialMT"/>
          <w:i/>
          <w:sz w:val="24"/>
          <w:szCs w:val="26"/>
        </w:rPr>
        <w:t xml:space="preserve"> 17</w:t>
      </w:r>
      <w:r w:rsidRPr="00685C1A">
        <w:rPr>
          <w:rFonts w:asciiTheme="majorHAnsi" w:eastAsia="ArialMT" w:hAnsiTheme="majorHAnsi" w:cs="ArialMT"/>
          <w:i/>
          <w:sz w:val="24"/>
          <w:szCs w:val="26"/>
        </w:rPr>
        <w:t>,00€ pro Fl.</w:t>
      </w:r>
      <w:r w:rsidR="000F256D" w:rsidRPr="00685C1A">
        <w:rPr>
          <w:rFonts w:asciiTheme="majorHAnsi" w:eastAsia="ArialMT" w:hAnsiTheme="majorHAnsi" w:cs="ArialMT"/>
          <w:i/>
          <w:sz w:val="24"/>
          <w:szCs w:val="26"/>
        </w:rPr>
        <w:t xml:space="preserve"> O-Saft 1L 7,00€</w:t>
      </w:r>
      <w:r w:rsidR="00D947AB" w:rsidRPr="00685C1A">
        <w:rPr>
          <w:rFonts w:asciiTheme="majorHAnsi" w:eastAsia="ArialMT" w:hAnsiTheme="majorHAnsi" w:cs="ArialMT"/>
          <w:i/>
          <w:sz w:val="24"/>
          <w:szCs w:val="26"/>
        </w:rPr>
        <w:t>)</w:t>
      </w:r>
    </w:p>
    <w:p w14:paraId="0C786EA9" w14:textId="77777777" w:rsidR="00B95FFD" w:rsidRPr="00202B0D" w:rsidRDefault="00B95FFD" w:rsidP="003E591B">
      <w:pPr>
        <w:pStyle w:val="Listenabsatz"/>
        <w:numPr>
          <w:ilvl w:val="0"/>
          <w:numId w:val="21"/>
        </w:numPr>
        <w:rPr>
          <w:rFonts w:asciiTheme="majorHAnsi" w:hAnsiTheme="majorHAnsi"/>
          <w:sz w:val="32"/>
        </w:rPr>
      </w:pPr>
      <w:r w:rsidRPr="00202B0D">
        <w:rPr>
          <w:rFonts w:asciiTheme="majorHAnsi" w:hAnsiTheme="majorHAnsi"/>
          <w:b/>
          <w:sz w:val="28"/>
        </w:rPr>
        <w:t>Vorspe</w:t>
      </w:r>
      <w:r w:rsidR="00C30845" w:rsidRPr="00202B0D">
        <w:rPr>
          <w:rFonts w:asciiTheme="majorHAnsi" w:hAnsiTheme="majorHAnsi"/>
          <w:b/>
          <w:sz w:val="28"/>
        </w:rPr>
        <w:t>i</w:t>
      </w:r>
      <w:r w:rsidRPr="00202B0D">
        <w:rPr>
          <w:rFonts w:asciiTheme="majorHAnsi" w:hAnsiTheme="majorHAnsi"/>
          <w:b/>
          <w:sz w:val="28"/>
        </w:rPr>
        <w:t>sen</w:t>
      </w:r>
      <w:r w:rsidR="0034245E" w:rsidRPr="00202B0D">
        <w:rPr>
          <w:rFonts w:asciiTheme="majorHAnsi" w:eastAsia="ArialMT" w:hAnsiTheme="majorHAnsi" w:cs="ArialMT"/>
          <w:color w:val="auto"/>
          <w:sz w:val="20"/>
          <w:lang w:val="de-DE"/>
        </w:rPr>
        <w:t xml:space="preserve"> </w:t>
      </w:r>
    </w:p>
    <w:p w14:paraId="0C786EAA" w14:textId="77777777" w:rsidR="00755794" w:rsidRPr="00720807" w:rsidRDefault="00EB7722" w:rsidP="000C660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1.</w:t>
      </w:r>
      <w:r w:rsidR="00755794" w:rsidRPr="00720807">
        <w:rPr>
          <w:rFonts w:asciiTheme="majorHAnsi" w:eastAsia="ArialMT" w:hAnsiTheme="majorHAnsi" w:cs="ArialMT"/>
          <w:i/>
          <w:sz w:val="24"/>
          <w:szCs w:val="26"/>
        </w:rPr>
        <w:t>Schinkenröllchen Gefüllt mit Spargel</w:t>
      </w:r>
    </w:p>
    <w:p w14:paraId="0C786EAB" w14:textId="77777777" w:rsidR="00755794" w:rsidRPr="00720807" w:rsidRDefault="00EB7722" w:rsidP="00785C56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785C56" w:rsidRPr="00720807">
        <w:rPr>
          <w:rFonts w:asciiTheme="majorHAnsi" w:eastAsia="ArialMT" w:hAnsiTheme="majorHAnsi" w:cs="ArialMT"/>
          <w:i/>
          <w:sz w:val="24"/>
          <w:szCs w:val="26"/>
        </w:rPr>
        <w:t xml:space="preserve">Frikadelle „Gourmet“ </w:t>
      </w:r>
      <w:r w:rsidR="00383C7F" w:rsidRPr="00720807">
        <w:rPr>
          <w:rFonts w:asciiTheme="majorHAnsi" w:eastAsia="ArialMT" w:hAnsiTheme="majorHAnsi" w:cs="ArialMT"/>
          <w:i/>
          <w:sz w:val="24"/>
          <w:szCs w:val="26"/>
        </w:rPr>
        <w:t>mit Creme Dip</w:t>
      </w:r>
    </w:p>
    <w:p w14:paraId="0C786EAC" w14:textId="77777777" w:rsidR="00226324" w:rsidRPr="00720807" w:rsidRDefault="00EB7722" w:rsidP="0022632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3.</w:t>
      </w:r>
      <w:r w:rsidR="00226324" w:rsidRPr="00720807">
        <w:rPr>
          <w:rFonts w:asciiTheme="majorHAnsi" w:eastAsia="ArialMT" w:hAnsiTheme="majorHAnsi" w:cs="ArialMT"/>
          <w:i/>
          <w:sz w:val="24"/>
          <w:szCs w:val="26"/>
        </w:rPr>
        <w:t>Rote Beete Carpaccio mit  Knoblauch - Olivenöl Vinaigrette</w:t>
      </w:r>
    </w:p>
    <w:p w14:paraId="0C786EAD" w14:textId="77777777" w:rsidR="007B2280" w:rsidRPr="00720807" w:rsidRDefault="00EB7722" w:rsidP="007B2280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</w:t>
      </w:r>
      <w:r w:rsidR="007B2280" w:rsidRPr="00720807">
        <w:rPr>
          <w:rFonts w:asciiTheme="majorHAnsi" w:eastAsia="ArialMT" w:hAnsiTheme="majorHAnsi" w:cs="ArialMT"/>
          <w:i/>
          <w:sz w:val="24"/>
          <w:szCs w:val="26"/>
        </w:rPr>
        <w:t>Gemischter Räucherfisch Platte</w:t>
      </w:r>
    </w:p>
    <w:p w14:paraId="0C786EAE" w14:textId="77777777" w:rsidR="003E591B" w:rsidRPr="00720807" w:rsidRDefault="00EB7722" w:rsidP="00D947AB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5.</w:t>
      </w:r>
      <w:r w:rsidR="0001538C" w:rsidRPr="00720807">
        <w:rPr>
          <w:rFonts w:asciiTheme="majorHAnsi" w:eastAsia="ArialMT" w:hAnsiTheme="majorHAnsi" w:cs="ArialMT"/>
          <w:i/>
          <w:sz w:val="24"/>
          <w:szCs w:val="26"/>
        </w:rPr>
        <w:t>Melone mit Schinken</w:t>
      </w:r>
    </w:p>
    <w:p w14:paraId="0C786EAF" w14:textId="77777777" w:rsidR="003E591B" w:rsidRPr="00202B0D" w:rsidRDefault="00C30845" w:rsidP="003E591B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Salatbuffet</w:t>
      </w:r>
    </w:p>
    <w:p w14:paraId="0C786EB0" w14:textId="77777777" w:rsidR="0034245E" w:rsidRPr="00720807" w:rsidRDefault="0034245E" w:rsidP="00720807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Narkisim"/>
          <w:sz w:val="24"/>
        </w:rPr>
        <w:t>D</w:t>
      </w:r>
      <w:r w:rsidRPr="00720807">
        <w:rPr>
          <w:rFonts w:asciiTheme="majorHAnsi" w:eastAsia="ArialMT" w:hAnsiTheme="majorHAnsi" w:cs="ArialMT"/>
          <w:i/>
          <w:sz w:val="24"/>
          <w:szCs w:val="26"/>
        </w:rPr>
        <w:t>en Jahreszeiten entsprechendes Salatbüffet,</w:t>
      </w:r>
    </w:p>
    <w:p w14:paraId="0C786EB1" w14:textId="77777777" w:rsidR="0034245E" w:rsidRPr="00720807" w:rsidRDefault="0034245E" w:rsidP="00720807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i/>
          <w:sz w:val="24"/>
          <w:szCs w:val="26"/>
        </w:rPr>
        <w:t>mit</w:t>
      </w:r>
    </w:p>
    <w:p w14:paraId="0C786EB2" w14:textId="77777777" w:rsidR="003E591B" w:rsidRPr="00945E38" w:rsidRDefault="0034245E" w:rsidP="00945E3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i/>
          <w:sz w:val="24"/>
          <w:szCs w:val="26"/>
        </w:rPr>
        <w:t>hausgemachten Rohkostsalaten</w:t>
      </w:r>
    </w:p>
    <w:p w14:paraId="0C786EB3" w14:textId="77777777" w:rsidR="003E591B" w:rsidRPr="00202B0D" w:rsidRDefault="00B95FFD" w:rsidP="003E591B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Haup</w:t>
      </w:r>
      <w:r w:rsidR="00C30845" w:rsidRPr="00202B0D">
        <w:rPr>
          <w:rFonts w:asciiTheme="majorHAnsi" w:hAnsiTheme="majorHAnsi"/>
          <w:b/>
          <w:sz w:val="28"/>
        </w:rPr>
        <w:t>t</w:t>
      </w:r>
      <w:r w:rsidRPr="00202B0D">
        <w:rPr>
          <w:rFonts w:asciiTheme="majorHAnsi" w:hAnsiTheme="majorHAnsi"/>
          <w:b/>
          <w:sz w:val="28"/>
        </w:rPr>
        <w:t>gang</w:t>
      </w:r>
    </w:p>
    <w:p w14:paraId="0C786EB4" w14:textId="77777777" w:rsidR="003824D3" w:rsidRPr="00720807" w:rsidRDefault="00D947AB" w:rsidP="003824D3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i/>
          <w:sz w:val="24"/>
          <w:szCs w:val="26"/>
        </w:rPr>
        <w:t>1.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 xml:space="preserve">Hähnchenbrustfilet </w:t>
      </w:r>
      <w:r w:rsidR="00F834E5" w:rsidRPr="00720807">
        <w:rPr>
          <w:rFonts w:asciiTheme="majorHAnsi" w:eastAsia="ArialMT" w:hAnsiTheme="majorHAnsi" w:cs="ArialMT"/>
          <w:i/>
          <w:sz w:val="24"/>
          <w:szCs w:val="26"/>
        </w:rPr>
        <w:t xml:space="preserve">mit 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>Sahnesoße</w:t>
      </w:r>
    </w:p>
    <w:p w14:paraId="0C786EB5" w14:textId="77777777" w:rsidR="00D947AB" w:rsidRPr="00390635" w:rsidRDefault="00F834E5" w:rsidP="005A79C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 w:rsidRPr="00390635">
        <w:rPr>
          <w:rFonts w:asciiTheme="majorHAnsi" w:eastAsia="ArialMT" w:hAnsiTheme="majorHAnsi" w:cs="ArialMT"/>
          <w:i/>
          <w:sz w:val="24"/>
          <w:szCs w:val="26"/>
        </w:rPr>
        <w:t>oder</w:t>
      </w:r>
    </w:p>
    <w:p w14:paraId="0C786EB6" w14:textId="77777777" w:rsidR="00632A4D" w:rsidRPr="005E0A34" w:rsidRDefault="00945E38" w:rsidP="005E0A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4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D947AB" w:rsidRPr="00720807">
        <w:rPr>
          <w:rFonts w:asciiTheme="majorHAnsi" w:eastAsia="ArialMT" w:hAnsiTheme="majorHAnsi" w:cs="ArialMT"/>
          <w:i/>
          <w:sz w:val="24"/>
          <w:szCs w:val="26"/>
        </w:rPr>
        <w:t>Schweinenacken Á la Chef" am Stück gebacken</w:t>
      </w:r>
      <w:r w:rsidR="00D947AB" w:rsidRPr="00720807">
        <w:rPr>
          <w:rFonts w:asciiTheme="majorHAnsi" w:eastAsia="ArialMT" w:hAnsiTheme="majorHAnsi" w:cs="ArialMT"/>
          <w:sz w:val="24"/>
        </w:rPr>
        <w:t xml:space="preserve"> </w:t>
      </w:r>
      <w:r w:rsidR="00D947AB" w:rsidRPr="005E0A34">
        <w:rPr>
          <w:rFonts w:asciiTheme="majorHAnsi" w:eastAsia="ArialMT" w:hAnsiTheme="majorHAnsi" w:cs="ArialMT"/>
          <w:i/>
          <w:sz w:val="24"/>
          <w:szCs w:val="26"/>
        </w:rPr>
        <w:t xml:space="preserve">mit </w:t>
      </w:r>
      <w:r w:rsidR="00632A4D" w:rsidRPr="005E0A34">
        <w:rPr>
          <w:rFonts w:asciiTheme="majorHAnsi" w:eastAsia="ArialMT" w:hAnsiTheme="majorHAnsi" w:cs="ArialMT"/>
          <w:i/>
          <w:sz w:val="24"/>
          <w:szCs w:val="26"/>
        </w:rPr>
        <w:t>Rahmsauce</w:t>
      </w:r>
    </w:p>
    <w:p w14:paraId="0C786EB7" w14:textId="77777777" w:rsidR="00390635" w:rsidRDefault="00390635" w:rsidP="003824D3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oder</w:t>
      </w:r>
    </w:p>
    <w:p w14:paraId="0C786EB8" w14:textId="77777777" w:rsidR="00390635" w:rsidRPr="009A71C7" w:rsidRDefault="00945E38" w:rsidP="009A71C7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3.</w:t>
      </w:r>
      <w:r w:rsidR="009A71C7" w:rsidRPr="009A71C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hyperlink r:id="rId9" w:history="1">
        <w:r w:rsidR="009A71C7" w:rsidRPr="009A71C7">
          <w:rPr>
            <w:rFonts w:asciiTheme="majorHAnsi" w:eastAsia="ArialMT" w:hAnsiTheme="majorHAnsi" w:cs="ArialMT"/>
            <w:i/>
            <w:sz w:val="24"/>
            <w:szCs w:val="26"/>
          </w:rPr>
          <w:t>Geflügelgulasch</w:t>
        </w:r>
      </w:hyperlink>
      <w:r w:rsidR="009A71C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390635" w:rsidRPr="009A71C7">
        <w:rPr>
          <w:rFonts w:asciiTheme="majorHAnsi" w:eastAsia="ArialMT" w:hAnsiTheme="majorHAnsi" w:cs="ArialMT"/>
          <w:i/>
          <w:sz w:val="24"/>
          <w:szCs w:val="26"/>
        </w:rPr>
        <w:t>in Rahmsoße</w:t>
      </w:r>
      <w:r w:rsidR="009A71C7">
        <w:rPr>
          <w:rFonts w:asciiTheme="majorHAnsi" w:eastAsia="ArialMT" w:hAnsiTheme="majorHAnsi" w:cs="ArialMT"/>
          <w:i/>
          <w:sz w:val="24"/>
          <w:szCs w:val="26"/>
        </w:rPr>
        <w:t>/Ananassauce/Spinatsauce</w:t>
      </w:r>
    </w:p>
    <w:p w14:paraId="0C786EB9" w14:textId="77777777" w:rsidR="00390635" w:rsidRPr="00390635" w:rsidRDefault="00390635" w:rsidP="00390635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oder</w:t>
      </w:r>
    </w:p>
    <w:p w14:paraId="0C786EBA" w14:textId="77777777" w:rsidR="00390635" w:rsidRDefault="00945E38" w:rsidP="00390635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</w:t>
      </w:r>
      <w:r w:rsidR="00390635" w:rsidRPr="00390635">
        <w:rPr>
          <w:rFonts w:asciiTheme="majorHAnsi" w:eastAsia="ArialMT" w:hAnsiTheme="majorHAnsi" w:cs="ArialMT"/>
          <w:i/>
          <w:sz w:val="24"/>
          <w:szCs w:val="26"/>
        </w:rPr>
        <w:t>Schnitzel „Wiener Art“</w:t>
      </w:r>
      <w:r w:rsidR="00547CB0" w:rsidRPr="00547CB0">
        <w:rPr>
          <w:rFonts w:eastAsia="ArialMT" w:cs="Narkisim"/>
          <w:sz w:val="28"/>
        </w:rPr>
        <w:t xml:space="preserve"> </w:t>
      </w:r>
      <w:r w:rsidR="00547CB0" w:rsidRPr="00547CB0">
        <w:rPr>
          <w:rFonts w:asciiTheme="majorHAnsi" w:eastAsia="ArialMT" w:hAnsiTheme="majorHAnsi" w:cs="ArialMT"/>
          <w:i/>
          <w:sz w:val="24"/>
          <w:szCs w:val="26"/>
        </w:rPr>
        <w:t>Braten</w:t>
      </w:r>
      <w:r w:rsidR="00547CB0">
        <w:rPr>
          <w:rFonts w:asciiTheme="majorHAnsi" w:eastAsia="ArialMT" w:hAnsiTheme="majorHAnsi" w:cs="ArialMT"/>
          <w:i/>
          <w:sz w:val="24"/>
          <w:szCs w:val="26"/>
        </w:rPr>
        <w:t>/Rahm</w:t>
      </w:r>
      <w:r w:rsidR="00547CB0" w:rsidRPr="00547CB0">
        <w:rPr>
          <w:rFonts w:asciiTheme="majorHAnsi" w:eastAsia="ArialMT" w:hAnsiTheme="majorHAnsi" w:cs="ArialMT"/>
          <w:i/>
          <w:sz w:val="24"/>
          <w:szCs w:val="26"/>
        </w:rPr>
        <w:t>sauce Separat</w:t>
      </w:r>
    </w:p>
    <w:p w14:paraId="0C786EBD" w14:textId="77777777" w:rsidR="004165F5" w:rsidRPr="004165F5" w:rsidRDefault="004165F5" w:rsidP="004165F5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----------------</w:t>
      </w:r>
    </w:p>
    <w:p w14:paraId="0C786EBE" w14:textId="77777777" w:rsidR="005A79C4" w:rsidRDefault="00945E38" w:rsidP="003824D3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</w:t>
      </w:r>
      <w:r w:rsidR="005A79C4" w:rsidRPr="00720807">
        <w:rPr>
          <w:rFonts w:asciiTheme="majorHAnsi" w:eastAsia="ArialMT" w:hAnsiTheme="majorHAnsi" w:cs="ArialMT"/>
          <w:i/>
          <w:sz w:val="24"/>
          <w:szCs w:val="26"/>
        </w:rPr>
        <w:t>.</w:t>
      </w:r>
      <w:r w:rsidR="00F834E5" w:rsidRPr="00720807">
        <w:rPr>
          <w:rFonts w:asciiTheme="majorHAnsi" w:eastAsia="ArialMT" w:hAnsiTheme="majorHAnsi" w:cs="ArialMT"/>
          <w:i/>
          <w:sz w:val="24"/>
          <w:szCs w:val="26"/>
        </w:rPr>
        <w:t xml:space="preserve">Schollefilet  mit Butter-Zitronensoße oder </w:t>
      </w:r>
      <w:r w:rsidR="006C3CDF">
        <w:rPr>
          <w:rFonts w:asciiTheme="majorHAnsi" w:eastAsia="ArialMT" w:hAnsiTheme="majorHAnsi" w:cs="ArialMT"/>
          <w:i/>
          <w:sz w:val="24"/>
          <w:szCs w:val="26"/>
        </w:rPr>
        <w:t>Weißweinsauce</w:t>
      </w:r>
    </w:p>
    <w:p w14:paraId="0C786EBF" w14:textId="77777777" w:rsidR="0073304E" w:rsidRPr="00720807" w:rsidRDefault="0073304E" w:rsidP="003824D3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Pr="0073304E">
        <w:rPr>
          <w:rFonts w:asciiTheme="majorHAnsi" w:eastAsia="ArialMT" w:hAnsiTheme="majorHAnsi" w:cs="ArialMT"/>
          <w:i/>
          <w:sz w:val="24"/>
          <w:szCs w:val="26"/>
        </w:rPr>
        <w:t>Bandnudeln mit  Räucherlachs-Sahnesoße</w:t>
      </w:r>
    </w:p>
    <w:p w14:paraId="0C786EC0" w14:textId="77777777" w:rsidR="00D947AB" w:rsidRPr="00720807" w:rsidRDefault="00E81244" w:rsidP="00E8124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b/>
          <w:i/>
          <w:sz w:val="24"/>
          <w:szCs w:val="26"/>
        </w:rPr>
        <w:t xml:space="preserve">Büfett extra </w:t>
      </w:r>
    </w:p>
    <w:p w14:paraId="0C786EC1" w14:textId="77777777" w:rsidR="00E81244" w:rsidRPr="00390635" w:rsidRDefault="00D947AB" w:rsidP="00390635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b/>
          <w:i/>
          <w:sz w:val="24"/>
          <w:szCs w:val="26"/>
        </w:rPr>
      </w:pPr>
      <w:r w:rsidRPr="00720807">
        <w:rPr>
          <w:rFonts w:asciiTheme="majorHAnsi" w:eastAsia="ArialMT" w:hAnsiTheme="majorHAnsi" w:cs="ArialMT"/>
          <w:b/>
          <w:i/>
          <w:sz w:val="24"/>
          <w:szCs w:val="26"/>
        </w:rPr>
        <w:t>für Vegetarier</w:t>
      </w:r>
      <w:r w:rsidR="00720807" w:rsidRPr="00256B66">
        <w:rPr>
          <w:rFonts w:asciiTheme="majorHAnsi" w:eastAsia="ArialMT" w:hAnsiTheme="majorHAnsi" w:cs="ArialMT"/>
          <w:b/>
          <w:i/>
          <w:color w:val="FF0000"/>
          <w:sz w:val="24"/>
          <w:szCs w:val="26"/>
        </w:rPr>
        <w:t>*</w:t>
      </w:r>
      <w:r w:rsidR="00E81244" w:rsidRPr="00390635">
        <w:rPr>
          <w:rFonts w:asciiTheme="majorHAnsi" w:eastAsia="ArialMT" w:hAnsiTheme="majorHAnsi" w:cs="ArialMT"/>
          <w:b/>
          <w:i/>
          <w:sz w:val="24"/>
          <w:szCs w:val="26"/>
        </w:rPr>
        <w:t xml:space="preserve"> oder Veganer </w:t>
      </w:r>
      <w:r w:rsidR="00720807" w:rsidRPr="00256B66">
        <w:rPr>
          <w:rFonts w:asciiTheme="majorHAnsi" w:eastAsia="ArialMT" w:hAnsiTheme="majorHAnsi" w:cs="ArialMT"/>
          <w:b/>
          <w:i/>
          <w:color w:val="FF0000"/>
          <w:sz w:val="24"/>
          <w:szCs w:val="26"/>
        </w:rPr>
        <w:t>***</w:t>
      </w:r>
    </w:p>
    <w:p w14:paraId="0C786EC2" w14:textId="77777777" w:rsidR="00761A1E" w:rsidRPr="0073304E" w:rsidRDefault="001F6779" w:rsidP="0073304E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</w:t>
      </w:r>
      <w:r w:rsidR="00D947AB" w:rsidRPr="00720807">
        <w:rPr>
          <w:rFonts w:asciiTheme="majorHAnsi" w:eastAsia="ArialMT" w:hAnsiTheme="majorHAnsi" w:cs="ArialMT"/>
          <w:i/>
          <w:sz w:val="24"/>
          <w:szCs w:val="26"/>
        </w:rPr>
        <w:t>.</w:t>
      </w:r>
      <w:r w:rsidR="00720807" w:rsidRPr="00256B66">
        <w:rPr>
          <w:rFonts w:asciiTheme="majorHAnsi" w:eastAsia="ArialMT" w:hAnsiTheme="majorHAnsi" w:cs="ArialMT"/>
          <w:i/>
          <w:color w:val="FF0000"/>
          <w:sz w:val="24"/>
          <w:szCs w:val="26"/>
        </w:rPr>
        <w:t>*</w:t>
      </w:r>
      <w:r w:rsidR="00D947AB" w:rsidRPr="00720807">
        <w:rPr>
          <w:rFonts w:asciiTheme="majorHAnsi" w:eastAsia="ArialMT" w:hAnsiTheme="majorHAnsi" w:cs="ArialMT"/>
          <w:i/>
          <w:sz w:val="24"/>
          <w:szCs w:val="26"/>
        </w:rPr>
        <w:t>Semmelknödel</w:t>
      </w:r>
      <w:r w:rsidR="00891CA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D947AB" w:rsidRPr="00891CA7">
        <w:rPr>
          <w:rFonts w:asciiTheme="majorHAnsi" w:eastAsia="ArialMT" w:hAnsiTheme="majorHAnsi" w:cs="ArialMT"/>
          <w:i/>
          <w:sz w:val="24"/>
          <w:szCs w:val="26"/>
        </w:rPr>
        <w:t>mit frischen Champignons in cremiger Sauce</w:t>
      </w:r>
    </w:p>
    <w:p w14:paraId="0C786EC3" w14:textId="77777777" w:rsidR="003E591B" w:rsidRPr="00720807" w:rsidRDefault="001F6779" w:rsidP="00685C1A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</w:t>
      </w:r>
      <w:r w:rsidR="001B4D23" w:rsidRPr="00720807">
        <w:rPr>
          <w:rFonts w:asciiTheme="majorHAnsi" w:eastAsia="ArialMT" w:hAnsiTheme="majorHAnsi" w:cs="ArialMT"/>
          <w:i/>
          <w:sz w:val="24"/>
          <w:szCs w:val="26"/>
        </w:rPr>
        <w:t>.</w:t>
      </w:r>
      <w:r w:rsidR="00720807" w:rsidRPr="00256B66">
        <w:rPr>
          <w:rFonts w:asciiTheme="majorHAnsi" w:eastAsia="ArialMT" w:hAnsiTheme="majorHAnsi" w:cs="ArialMT"/>
          <w:i/>
          <w:color w:val="FF0000"/>
          <w:sz w:val="24"/>
          <w:szCs w:val="26"/>
        </w:rPr>
        <w:t>***</w:t>
      </w:r>
      <w:r w:rsidR="001B4D23" w:rsidRPr="00720807">
        <w:rPr>
          <w:rFonts w:asciiTheme="majorHAnsi" w:eastAsia="ArialMT" w:hAnsiTheme="majorHAnsi" w:cs="ArialMT"/>
          <w:i/>
          <w:sz w:val="24"/>
          <w:szCs w:val="26"/>
        </w:rPr>
        <w:t>Paprika mit Reis füllung in Tomatensauce</w:t>
      </w:r>
    </w:p>
    <w:p w14:paraId="0C786EC4" w14:textId="77777777" w:rsidR="003E591B" w:rsidRPr="00202B0D" w:rsidRDefault="00B95FFD" w:rsidP="003E591B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Beilagen</w:t>
      </w:r>
    </w:p>
    <w:p w14:paraId="0C786EC5" w14:textId="77777777" w:rsidR="005A79C4" w:rsidRPr="00390635" w:rsidRDefault="00390635" w:rsidP="00390635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1.</w:t>
      </w:r>
      <w:r w:rsidR="005A79C4" w:rsidRPr="00720807">
        <w:rPr>
          <w:rFonts w:asciiTheme="majorHAnsi" w:eastAsia="ArialMT" w:hAnsiTheme="majorHAnsi" w:cs="ArialMT"/>
          <w:i/>
          <w:sz w:val="24"/>
          <w:szCs w:val="26"/>
        </w:rPr>
        <w:t>Aromatische Rosmarinkartoffeln</w:t>
      </w:r>
    </w:p>
    <w:p w14:paraId="0C786EC6" w14:textId="77777777" w:rsidR="0034245E" w:rsidRDefault="00390635" w:rsidP="005A79C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34245E" w:rsidRPr="00720807">
        <w:rPr>
          <w:rFonts w:asciiTheme="majorHAnsi" w:eastAsia="ArialMT" w:hAnsiTheme="majorHAnsi" w:cs="ArialMT"/>
          <w:i/>
          <w:sz w:val="24"/>
          <w:szCs w:val="26"/>
        </w:rPr>
        <w:t>Butterspätzle mit frischer Petersilie</w:t>
      </w:r>
    </w:p>
    <w:p w14:paraId="0C786EC7" w14:textId="77777777" w:rsidR="00390635" w:rsidRDefault="00390635" w:rsidP="00390635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3.</w:t>
      </w:r>
      <w:r w:rsidRPr="00390635">
        <w:rPr>
          <w:rFonts w:asciiTheme="majorHAnsi" w:eastAsia="ArialMT" w:hAnsiTheme="majorHAnsi" w:cs="ArialMT"/>
          <w:i/>
          <w:sz w:val="24"/>
          <w:szCs w:val="26"/>
        </w:rPr>
        <w:t>Nudelreis mit Käse und Tomatensoße</w:t>
      </w:r>
    </w:p>
    <w:p w14:paraId="0C786EC8" w14:textId="77777777" w:rsidR="00263081" w:rsidRPr="00263081" w:rsidRDefault="00263081" w:rsidP="00263081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</w:t>
      </w:r>
      <w:r w:rsidRPr="00263081">
        <w:rPr>
          <w:rFonts w:asciiTheme="majorHAnsi" w:eastAsia="ArialMT" w:hAnsiTheme="majorHAnsi" w:cs="ArialMT"/>
          <w:i/>
          <w:sz w:val="24"/>
          <w:szCs w:val="26"/>
        </w:rPr>
        <w:t>Butterreis mit frischer Petersilie</w:t>
      </w:r>
    </w:p>
    <w:p w14:paraId="0C786EC9" w14:textId="77777777" w:rsidR="00390635" w:rsidRDefault="00263081" w:rsidP="00390635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5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.</w:t>
      </w:r>
      <w:r w:rsidR="00390635" w:rsidRPr="00720807">
        <w:rPr>
          <w:rFonts w:asciiTheme="majorHAnsi" w:eastAsia="ArialMT" w:hAnsiTheme="majorHAnsi" w:cs="ArialMT"/>
          <w:i/>
          <w:sz w:val="24"/>
          <w:szCs w:val="26"/>
        </w:rPr>
        <w:t>Butter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nudeln</w:t>
      </w:r>
    </w:p>
    <w:p w14:paraId="0C786ECA" w14:textId="77777777" w:rsidR="00263081" w:rsidRPr="00A658B4" w:rsidRDefault="00263081" w:rsidP="00A658B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6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.Pommes Frietes</w:t>
      </w:r>
      <w:r w:rsidR="000D2584">
        <w:rPr>
          <w:rFonts w:asciiTheme="majorHAnsi" w:eastAsia="ArialMT" w:hAnsiTheme="majorHAnsi" w:cs="ArialMT"/>
          <w:i/>
          <w:sz w:val="24"/>
          <w:szCs w:val="26"/>
        </w:rPr>
        <w:t>/Ketchup</w:t>
      </w:r>
    </w:p>
    <w:p w14:paraId="0C786ECB" w14:textId="77777777" w:rsidR="00FE3C0B" w:rsidRPr="00685C1A" w:rsidRDefault="00263081" w:rsidP="00685C1A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7</w:t>
      </w:r>
      <w:r w:rsidR="00390635">
        <w:rPr>
          <w:rFonts w:asciiTheme="majorHAnsi" w:eastAsia="ArialMT" w:hAnsiTheme="majorHAnsi" w:cs="ArialMT"/>
          <w:i/>
          <w:sz w:val="24"/>
          <w:szCs w:val="26"/>
        </w:rPr>
        <w:t>.</w:t>
      </w:r>
      <w:r w:rsidR="0034245E" w:rsidRPr="00720807">
        <w:rPr>
          <w:rFonts w:asciiTheme="majorHAnsi" w:eastAsia="ArialMT" w:hAnsiTheme="majorHAnsi" w:cs="ArialMT"/>
          <w:i/>
          <w:sz w:val="24"/>
          <w:szCs w:val="26"/>
        </w:rPr>
        <w:t>Bunte</w:t>
      </w:r>
      <w:r w:rsidR="00947D0E" w:rsidRPr="0072080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34245E" w:rsidRPr="00720807">
        <w:rPr>
          <w:rFonts w:asciiTheme="majorHAnsi" w:eastAsia="ArialMT" w:hAnsiTheme="majorHAnsi" w:cs="ArialMT"/>
          <w:i/>
          <w:sz w:val="24"/>
          <w:szCs w:val="26"/>
        </w:rPr>
        <w:t xml:space="preserve"> Gemüseplatte mit Sauce Hollandaise</w:t>
      </w:r>
      <w:r w:rsidR="001524F7" w:rsidRPr="001524F7">
        <w:rPr>
          <w:rFonts w:asciiTheme="majorHAnsi" w:eastAsia="ArialMT" w:hAnsiTheme="majorHAnsi" w:cs="ArialMT"/>
          <w:i/>
          <w:color w:val="FF0000"/>
          <w:sz w:val="24"/>
          <w:szCs w:val="26"/>
        </w:rPr>
        <w:t>*</w:t>
      </w:r>
      <w:r w:rsidR="001524F7">
        <w:rPr>
          <w:rFonts w:asciiTheme="majorHAnsi" w:eastAsia="ArialMT" w:hAnsiTheme="majorHAnsi" w:cs="ArialMT"/>
          <w:i/>
          <w:color w:val="FF0000"/>
          <w:sz w:val="24"/>
          <w:szCs w:val="26"/>
        </w:rPr>
        <w:t>(möglich Separat)</w:t>
      </w:r>
    </w:p>
    <w:p w14:paraId="0C786ECC" w14:textId="77777777" w:rsidR="00BF4BC1" w:rsidRDefault="00B95FFD" w:rsidP="00BF4BC1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202B0D">
        <w:rPr>
          <w:rFonts w:asciiTheme="majorHAnsi" w:hAnsiTheme="majorHAnsi"/>
          <w:b/>
          <w:sz w:val="28"/>
        </w:rPr>
        <w:t>Dessert</w:t>
      </w:r>
    </w:p>
    <w:p w14:paraId="0C786ECD" w14:textId="77777777" w:rsidR="003824D3" w:rsidRPr="00720807" w:rsidRDefault="00D3294B" w:rsidP="003824D3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1.</w:t>
      </w:r>
      <w:r w:rsidR="00D12759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 xml:space="preserve">Diverse </w:t>
      </w:r>
      <w:r w:rsidR="00803367">
        <w:rPr>
          <w:rFonts w:asciiTheme="majorHAnsi" w:eastAsia="ArialMT" w:hAnsiTheme="majorHAnsi" w:cs="ArialMT"/>
          <w:i/>
          <w:sz w:val="24"/>
          <w:szCs w:val="26"/>
        </w:rPr>
        <w:t>Blechk</w:t>
      </w:r>
      <w:r w:rsidR="003824D3" w:rsidRPr="00720807">
        <w:rPr>
          <w:rFonts w:asciiTheme="majorHAnsi" w:eastAsia="ArialMT" w:hAnsiTheme="majorHAnsi" w:cs="ArialMT"/>
          <w:i/>
          <w:sz w:val="24"/>
          <w:szCs w:val="26"/>
        </w:rPr>
        <w:t xml:space="preserve">uchen </w:t>
      </w:r>
    </w:p>
    <w:p w14:paraId="0C786ECE" w14:textId="77777777" w:rsidR="00D12759" w:rsidRDefault="00D3294B" w:rsidP="00D127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2.</w:t>
      </w:r>
      <w:r w:rsidR="00D12759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706FC0" w:rsidRPr="00720807">
        <w:rPr>
          <w:rFonts w:asciiTheme="majorHAnsi" w:eastAsia="ArialMT" w:hAnsiTheme="majorHAnsi" w:cs="ArialMT"/>
          <w:i/>
          <w:sz w:val="24"/>
          <w:szCs w:val="26"/>
        </w:rPr>
        <w:t>Diverse</w:t>
      </w:r>
      <w:r w:rsidR="00A9522C" w:rsidRPr="00720807">
        <w:rPr>
          <w:rFonts w:asciiTheme="majorHAnsi" w:eastAsia="ArialMT" w:hAnsiTheme="majorHAnsi" w:cs="ArialMT"/>
          <w:i/>
          <w:sz w:val="24"/>
          <w:szCs w:val="26"/>
        </w:rPr>
        <w:t xml:space="preserve"> Creme</w:t>
      </w:r>
      <w:r w:rsidR="00785C56" w:rsidRPr="0072080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</w:p>
    <w:p w14:paraId="0C786ECF" w14:textId="486AC5B0" w:rsidR="00785C56" w:rsidRDefault="00D12759" w:rsidP="00D127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3.</w:t>
      </w:r>
      <w:r w:rsidRPr="00E971A3">
        <w:rPr>
          <w:rFonts w:asciiTheme="majorHAnsi" w:eastAsia="ArialMT" w:hAnsiTheme="majorHAnsi" w:cs="ArialMT"/>
          <w:i/>
          <w:sz w:val="24"/>
          <w:szCs w:val="26"/>
        </w:rPr>
        <w:t xml:space="preserve"> Obstsalat mit frischen Früchten</w:t>
      </w:r>
    </w:p>
    <w:p w14:paraId="432ED365" w14:textId="41330786" w:rsidR="007F68E8" w:rsidRPr="00720807" w:rsidRDefault="00742678" w:rsidP="00D127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</w:t>
      </w:r>
      <w:r w:rsidR="007F68E8">
        <w:rPr>
          <w:rFonts w:asciiTheme="majorHAnsi" w:eastAsia="ArialMT" w:hAnsiTheme="majorHAnsi" w:cs="ArialMT"/>
          <w:i/>
          <w:sz w:val="24"/>
          <w:szCs w:val="26"/>
        </w:rPr>
        <w:t>Tiramisu</w:t>
      </w:r>
      <w:bookmarkStart w:id="0" w:name="_GoBack"/>
      <w:bookmarkEnd w:id="0"/>
    </w:p>
    <w:p w14:paraId="0C786ED1" w14:textId="1A41D4DE" w:rsidR="002D1663" w:rsidRDefault="00D12759" w:rsidP="008B49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>4. C</w:t>
      </w:r>
      <w:r w:rsidR="00785C56" w:rsidRPr="00E971A3">
        <w:rPr>
          <w:rFonts w:asciiTheme="majorHAnsi" w:eastAsia="ArialMT" w:hAnsiTheme="majorHAnsi" w:cs="ArialMT"/>
          <w:i/>
          <w:sz w:val="24"/>
          <w:szCs w:val="26"/>
        </w:rPr>
        <w:t>remiger</w:t>
      </w:r>
      <w:r w:rsidR="00E971A3" w:rsidRPr="00E971A3">
        <w:rPr>
          <w:rFonts w:asciiTheme="majorHAnsi" w:eastAsia="ArialMT" w:hAnsiTheme="majorHAnsi" w:cs="ArialMT"/>
          <w:i/>
          <w:sz w:val="24"/>
          <w:szCs w:val="26"/>
        </w:rPr>
        <w:t xml:space="preserve"> griechischer</w:t>
      </w:r>
      <w:r w:rsidR="00785C56" w:rsidRPr="00E971A3">
        <w:rPr>
          <w:rFonts w:asciiTheme="majorHAnsi" w:eastAsia="ArialMT" w:hAnsiTheme="majorHAnsi" w:cs="ArialMT"/>
          <w:i/>
          <w:sz w:val="24"/>
          <w:szCs w:val="26"/>
        </w:rPr>
        <w:t xml:space="preserve">  Joghurt </w:t>
      </w:r>
      <w:r w:rsidR="00E971A3" w:rsidRPr="00E971A3">
        <w:rPr>
          <w:rFonts w:asciiTheme="majorHAnsi" w:eastAsia="ArialMT" w:hAnsiTheme="majorHAnsi" w:cs="ArialMT"/>
          <w:i/>
          <w:sz w:val="24"/>
          <w:szCs w:val="26"/>
        </w:rPr>
        <w:t xml:space="preserve">mit Karamellsauce und </w:t>
      </w:r>
      <w:r w:rsidR="00785C56" w:rsidRPr="00E971A3">
        <w:rPr>
          <w:rFonts w:asciiTheme="majorHAnsi" w:eastAsia="ArialMT" w:hAnsiTheme="majorHAnsi" w:cs="ArialMT"/>
          <w:i/>
          <w:sz w:val="24"/>
          <w:szCs w:val="26"/>
        </w:rPr>
        <w:t>Krokant</w:t>
      </w:r>
      <w:r w:rsidR="00E971A3">
        <w:rPr>
          <w:rFonts w:asciiTheme="majorHAnsi" w:eastAsia="ArialMT" w:hAnsiTheme="majorHAnsi" w:cs="ArialMT"/>
          <w:i/>
          <w:sz w:val="24"/>
          <w:szCs w:val="26"/>
        </w:rPr>
        <w:t>/</w:t>
      </w:r>
      <w:r w:rsidR="0052169F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E971A3" w:rsidRPr="00E971A3">
        <w:rPr>
          <w:rFonts w:asciiTheme="majorHAnsi" w:eastAsia="ArialMT" w:hAnsiTheme="majorHAnsi" w:cs="ArialMT"/>
          <w:i/>
          <w:sz w:val="24"/>
          <w:szCs w:val="26"/>
        </w:rPr>
        <w:t>Kokosraspeln</w:t>
      </w:r>
    </w:p>
    <w:p w14:paraId="6A9016CC" w14:textId="77777777" w:rsidR="006D6BDC" w:rsidRPr="008B492D" w:rsidRDefault="006D6BDC" w:rsidP="008B49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i/>
          <w:sz w:val="24"/>
          <w:szCs w:val="26"/>
        </w:rPr>
      </w:pPr>
    </w:p>
    <w:p w14:paraId="0C786ED2" w14:textId="77777777" w:rsidR="003410B0" w:rsidRPr="003410B0" w:rsidRDefault="002E1707" w:rsidP="003410B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b/>
          <w:i/>
          <w:sz w:val="24"/>
          <w:szCs w:val="26"/>
        </w:rPr>
      </w:pPr>
      <w:r>
        <w:rPr>
          <w:rFonts w:asciiTheme="majorHAnsi" w:eastAsia="ArialMT" w:hAnsiTheme="majorHAnsi" w:cs="ArialMT"/>
          <w:b/>
          <w:i/>
          <w:sz w:val="24"/>
          <w:szCs w:val="26"/>
        </w:rPr>
        <w:t xml:space="preserve">Inkl Mwst. </w:t>
      </w:r>
      <w:r w:rsidR="00111A01" w:rsidRPr="003410B0">
        <w:rPr>
          <w:rFonts w:asciiTheme="majorHAnsi" w:eastAsia="ArialMT" w:hAnsiTheme="majorHAnsi" w:cs="ArialMT"/>
          <w:b/>
          <w:i/>
          <w:sz w:val="24"/>
          <w:szCs w:val="26"/>
        </w:rPr>
        <w:t>Preis ohne Getränke</w:t>
      </w:r>
      <w:r w:rsidR="003410B0">
        <w:rPr>
          <w:rFonts w:asciiTheme="majorHAnsi" w:eastAsia="ArialMT" w:hAnsiTheme="majorHAnsi" w:cs="ArialMT"/>
          <w:b/>
          <w:i/>
          <w:sz w:val="24"/>
          <w:szCs w:val="26"/>
        </w:rPr>
        <w:t>*</w:t>
      </w:r>
      <w:r w:rsidR="00111A01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</w:t>
      </w:r>
      <w:r w:rsidR="00390635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         </w:t>
      </w:r>
      <w:r w:rsidR="00BE7D72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             </w:t>
      </w:r>
      <w:r w:rsid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  </w:t>
      </w:r>
      <w:r>
        <w:rPr>
          <w:rFonts w:asciiTheme="majorHAnsi" w:eastAsia="ArialMT" w:hAnsiTheme="majorHAnsi" w:cs="ArialMT"/>
          <w:b/>
          <w:i/>
          <w:sz w:val="24"/>
          <w:szCs w:val="26"/>
        </w:rPr>
        <w:t xml:space="preserve">  </w:t>
      </w:r>
      <w:r w:rsidR="00BE7D72" w:rsidRPr="003410B0">
        <w:rPr>
          <w:rFonts w:asciiTheme="majorHAnsi" w:eastAsia="ArialMT" w:hAnsiTheme="majorHAnsi" w:cs="ArialMT"/>
          <w:b/>
          <w:i/>
          <w:sz w:val="24"/>
          <w:szCs w:val="26"/>
        </w:rPr>
        <w:t xml:space="preserve"> Inkl. </w:t>
      </w:r>
      <w:r w:rsidR="00111A01" w:rsidRPr="003410B0">
        <w:rPr>
          <w:rFonts w:asciiTheme="majorHAnsi" w:eastAsia="ArialMT" w:hAnsiTheme="majorHAnsi" w:cs="ArialMT"/>
          <w:b/>
          <w:i/>
          <w:sz w:val="24"/>
          <w:szCs w:val="26"/>
        </w:rPr>
        <w:t>Getränke</w:t>
      </w:r>
      <w:r w:rsidR="00111A01" w:rsidRPr="003410B0">
        <w:rPr>
          <w:rFonts w:asciiTheme="majorHAnsi" w:eastAsia="ArialMT" w:hAnsiTheme="majorHAnsi" w:cs="ArialMT"/>
          <w:b/>
          <w:i/>
          <w:color w:val="FF0000"/>
          <w:sz w:val="24"/>
          <w:szCs w:val="26"/>
        </w:rPr>
        <w:t>*</w:t>
      </w:r>
    </w:p>
    <w:p w14:paraId="0C786ED3" w14:textId="77777777" w:rsidR="004165F5" w:rsidRPr="003410B0" w:rsidRDefault="003410B0" w:rsidP="003410B0">
      <w:pPr>
        <w:pStyle w:val="Listenabsatz"/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i/>
          <w:sz w:val="24"/>
          <w:szCs w:val="26"/>
        </w:rPr>
      </w:pPr>
      <w:r>
        <w:rPr>
          <w:rFonts w:asciiTheme="majorHAnsi" w:eastAsia="ArialMT" w:hAnsiTheme="majorHAnsi" w:cs="ArialMT"/>
          <w:i/>
          <w:sz w:val="24"/>
          <w:szCs w:val="26"/>
        </w:rPr>
        <w:t xml:space="preserve">Nach Absprache/Termin                                              </w:t>
      </w:r>
      <w:r w:rsidR="002E170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>
        <w:rPr>
          <w:rFonts w:asciiTheme="majorHAnsi" w:eastAsia="ArialMT" w:hAnsiTheme="majorHAnsi" w:cs="ArialMT"/>
          <w:i/>
          <w:sz w:val="24"/>
          <w:szCs w:val="26"/>
        </w:rPr>
        <w:t xml:space="preserve">  </w:t>
      </w:r>
      <w:r w:rsidR="00BE7D72" w:rsidRPr="003410B0">
        <w:rPr>
          <w:rFonts w:asciiTheme="majorHAnsi" w:eastAsia="ArialMT" w:hAnsiTheme="majorHAnsi" w:cs="ArialMT"/>
          <w:i/>
          <w:sz w:val="24"/>
          <w:szCs w:val="26"/>
        </w:rPr>
        <w:t>21,00 € für 6 Stund</w:t>
      </w:r>
      <w:r w:rsidR="002E1707">
        <w:rPr>
          <w:rFonts w:asciiTheme="majorHAnsi" w:eastAsia="ArialMT" w:hAnsiTheme="majorHAnsi" w:cs="ArialMT"/>
          <w:i/>
          <w:sz w:val="24"/>
          <w:szCs w:val="26"/>
        </w:rPr>
        <w:t>en</w:t>
      </w:r>
      <w:r w:rsidR="00BE7D72" w:rsidRPr="003410B0">
        <w:rPr>
          <w:rFonts w:asciiTheme="majorHAnsi" w:eastAsia="ArialMT" w:hAnsiTheme="majorHAnsi" w:cs="ArialMT"/>
          <w:i/>
          <w:color w:val="FF0000"/>
          <w:sz w:val="24"/>
          <w:szCs w:val="26"/>
        </w:rPr>
        <w:t>***</w:t>
      </w:r>
      <w:r w:rsidR="00111A01" w:rsidRPr="003410B0">
        <w:rPr>
          <w:rFonts w:asciiTheme="majorHAnsi" w:eastAsia="ArialMT" w:hAnsiTheme="majorHAnsi" w:cs="ArialMT"/>
          <w:i/>
          <w:color w:val="FF0000"/>
          <w:sz w:val="24"/>
          <w:szCs w:val="26"/>
        </w:rPr>
        <w:t xml:space="preserve">   </w:t>
      </w:r>
      <w:r w:rsidR="00111A01" w:rsidRPr="003410B0">
        <w:rPr>
          <w:rFonts w:asciiTheme="majorHAnsi" w:eastAsia="ArialMT" w:hAnsiTheme="majorHAnsi" w:cs="ArialMT"/>
          <w:i/>
          <w:sz w:val="24"/>
          <w:szCs w:val="26"/>
        </w:rPr>
        <w:t xml:space="preserve">         </w:t>
      </w:r>
      <w:r w:rsidR="004165F5" w:rsidRPr="003410B0">
        <w:rPr>
          <w:rFonts w:asciiTheme="majorHAnsi" w:eastAsia="ArialMT" w:hAnsiTheme="majorHAnsi" w:cs="ArialMT"/>
          <w:i/>
          <w:sz w:val="24"/>
          <w:szCs w:val="26"/>
        </w:rPr>
        <w:t xml:space="preserve">  </w:t>
      </w:r>
    </w:p>
    <w:p w14:paraId="0C786ED4" w14:textId="75A07308" w:rsidR="00647ADB" w:rsidRPr="008103F7" w:rsidRDefault="00647ADB" w:rsidP="008103F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i/>
          <w:sz w:val="24"/>
          <w:szCs w:val="26"/>
        </w:rPr>
      </w:pPr>
      <w:r w:rsidRPr="008103F7">
        <w:rPr>
          <w:rFonts w:asciiTheme="majorHAnsi" w:eastAsia="ArialMT" w:hAnsiTheme="majorHAnsi" w:cs="ArialMT"/>
          <w:i/>
          <w:sz w:val="24"/>
          <w:szCs w:val="26"/>
        </w:rPr>
        <w:t>Sekt,</w:t>
      </w:r>
      <w:r w:rsidR="00FE7991" w:rsidRPr="008103F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DD248B" w:rsidRPr="008103F7">
        <w:rPr>
          <w:rFonts w:asciiTheme="majorHAnsi" w:eastAsia="ArialMT" w:hAnsiTheme="majorHAnsi" w:cs="ArialMT"/>
          <w:i/>
          <w:sz w:val="24"/>
          <w:szCs w:val="26"/>
        </w:rPr>
        <w:t xml:space="preserve">Champagne  und </w:t>
      </w:r>
      <w:r w:rsidR="00FE7991" w:rsidRPr="008103F7">
        <w:rPr>
          <w:rFonts w:asciiTheme="majorHAnsi" w:eastAsia="ArialMT" w:hAnsiTheme="majorHAnsi" w:cs="ArialMT"/>
          <w:i/>
          <w:sz w:val="24"/>
          <w:szCs w:val="26"/>
        </w:rPr>
        <w:t xml:space="preserve"> </w:t>
      </w:r>
      <w:r w:rsidR="00DD248B" w:rsidRPr="008103F7">
        <w:rPr>
          <w:rFonts w:asciiTheme="majorHAnsi" w:eastAsia="ArialMT" w:hAnsiTheme="majorHAnsi" w:cs="ArialMT"/>
          <w:i/>
          <w:sz w:val="24"/>
          <w:szCs w:val="26"/>
        </w:rPr>
        <w:t xml:space="preserve">Spirituosen </w:t>
      </w:r>
      <w:r w:rsidRPr="008103F7">
        <w:rPr>
          <w:rFonts w:asciiTheme="majorHAnsi" w:eastAsia="ArialMT" w:hAnsiTheme="majorHAnsi" w:cs="ArialMT"/>
          <w:i/>
          <w:sz w:val="24"/>
          <w:szCs w:val="26"/>
        </w:rPr>
        <w:t>wird</w:t>
      </w:r>
      <w:r w:rsidR="00DD248B" w:rsidRPr="008103F7">
        <w:rPr>
          <w:rFonts w:asciiTheme="majorHAnsi" w:eastAsia="ArialMT" w:hAnsiTheme="majorHAnsi" w:cs="ArialMT"/>
          <w:i/>
          <w:sz w:val="24"/>
          <w:szCs w:val="26"/>
        </w:rPr>
        <w:t xml:space="preserve"> Extra</w:t>
      </w:r>
      <w:r w:rsidRPr="008103F7">
        <w:rPr>
          <w:rFonts w:asciiTheme="majorHAnsi" w:eastAsia="ArialMT" w:hAnsiTheme="majorHAnsi" w:cs="ArialMT"/>
          <w:i/>
          <w:sz w:val="24"/>
          <w:szCs w:val="26"/>
        </w:rPr>
        <w:t xml:space="preserve"> berechnet</w:t>
      </w:r>
      <w:r w:rsidR="005A79C4" w:rsidRPr="008103F7">
        <w:rPr>
          <w:rFonts w:asciiTheme="majorHAnsi" w:eastAsia="ArialMT" w:hAnsiTheme="majorHAnsi" w:cs="ArialMT"/>
          <w:i/>
          <w:color w:val="FF0000"/>
          <w:sz w:val="24"/>
          <w:szCs w:val="26"/>
        </w:rPr>
        <w:t>*</w:t>
      </w:r>
      <w:r w:rsidR="00BE7D72" w:rsidRPr="008103F7">
        <w:rPr>
          <w:rFonts w:asciiTheme="majorHAnsi" w:eastAsia="ArialMT" w:hAnsiTheme="majorHAnsi" w:cs="ArialMT"/>
          <w:i/>
          <w:sz w:val="24"/>
          <w:szCs w:val="26"/>
        </w:rPr>
        <w:t xml:space="preserve">  Alles Inkl.</w:t>
      </w:r>
      <w:r w:rsidR="00BE7D72" w:rsidRPr="008103F7">
        <w:rPr>
          <w:rFonts w:asciiTheme="majorHAnsi" w:eastAsia="ArialMT" w:hAnsiTheme="majorHAnsi" w:cs="ArialMT"/>
          <w:i/>
          <w:color w:val="FF0000"/>
          <w:sz w:val="24"/>
          <w:szCs w:val="26"/>
        </w:rPr>
        <w:t>***</w:t>
      </w:r>
    </w:p>
    <w:p w14:paraId="41BCC806" w14:textId="387D974A" w:rsidR="008103F7" w:rsidRPr="008103F7" w:rsidRDefault="008103F7" w:rsidP="008103F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i/>
          <w:sz w:val="24"/>
          <w:szCs w:val="26"/>
        </w:rPr>
      </w:pPr>
      <w:r w:rsidRPr="008103F7">
        <w:rPr>
          <w:rFonts w:asciiTheme="majorHAnsi" w:eastAsia="ArialMT" w:hAnsiTheme="majorHAnsi" w:cs="ArialMT"/>
          <w:i/>
          <w:sz w:val="24"/>
          <w:szCs w:val="26"/>
        </w:rPr>
        <w:t>Kuchengedeck 0,80€ pro Teller Inkl. Dessert Besteck</w:t>
      </w:r>
    </w:p>
    <w:p w14:paraId="2BF97E13" w14:textId="4E667025" w:rsidR="008B492D" w:rsidRPr="008103F7" w:rsidRDefault="008103F7" w:rsidP="008103F7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i/>
          <w:sz w:val="24"/>
          <w:szCs w:val="26"/>
        </w:rPr>
      </w:pPr>
      <w:r w:rsidRPr="008103F7">
        <w:rPr>
          <w:rFonts w:asciiTheme="majorHAnsi" w:eastAsia="ArialMT" w:hAnsiTheme="majorHAnsi" w:cs="ArialMT"/>
          <w:i/>
          <w:sz w:val="24"/>
          <w:szCs w:val="26"/>
        </w:rPr>
        <w:t>Sektgläsern  ausleihen 0,</w:t>
      </w:r>
      <w:r w:rsidR="00B733F2">
        <w:rPr>
          <w:rFonts w:asciiTheme="majorHAnsi" w:eastAsia="ArialMT" w:hAnsiTheme="majorHAnsi" w:cs="ArialMT"/>
          <w:i/>
          <w:sz w:val="24"/>
          <w:szCs w:val="26"/>
        </w:rPr>
        <w:t>89</w:t>
      </w:r>
      <w:r w:rsidR="008B492D" w:rsidRPr="008103F7">
        <w:rPr>
          <w:rFonts w:asciiTheme="majorHAnsi" w:eastAsia="ArialMT" w:hAnsiTheme="majorHAnsi" w:cs="ArialMT"/>
          <w:i/>
          <w:sz w:val="24"/>
          <w:szCs w:val="26"/>
        </w:rPr>
        <w:t xml:space="preserve"> € pro stück Inkl. Kühltheke, Stehetische und Hüssen</w:t>
      </w:r>
    </w:p>
    <w:p w14:paraId="2769E4FB" w14:textId="77777777" w:rsidR="008B492D" w:rsidRPr="008103F7" w:rsidRDefault="008B492D" w:rsidP="008103F7">
      <w:pPr>
        <w:spacing w:line="480" w:lineRule="auto"/>
        <w:ind w:left="1080"/>
        <w:rPr>
          <w:rFonts w:asciiTheme="majorHAnsi" w:hAnsiTheme="majorHAnsi"/>
          <w:b/>
          <w:sz w:val="24"/>
          <w:szCs w:val="25"/>
        </w:rPr>
      </w:pPr>
    </w:p>
    <w:sectPr w:rsidR="008B492D" w:rsidRPr="008103F7" w:rsidSect="001B05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134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6ED9" w14:textId="77777777" w:rsidR="0076688E" w:rsidRDefault="0076688E">
      <w:pPr>
        <w:spacing w:after="0" w:line="240" w:lineRule="auto"/>
      </w:pPr>
      <w:r>
        <w:separator/>
      </w:r>
    </w:p>
  </w:endnote>
  <w:endnote w:type="continuationSeparator" w:id="0">
    <w:p w14:paraId="0C786EDA" w14:textId="77777777" w:rsidR="0076688E" w:rsidRDefault="0076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EDD" w14:textId="77777777" w:rsidR="00954D9B" w:rsidRDefault="001A7B4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C786EE4" wp14:editId="0C786EE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C786EF2" w14:textId="77777777" w:rsidR="00954D9B" w:rsidRDefault="005928D0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C786EE4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0C786EF2" w14:textId="77777777" w:rsidR="00954D9B" w:rsidRDefault="005928D0">
                    <w:pPr>
                      <w:pStyle w:val="a3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C786EE6" wp14:editId="0C786E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C1F47D6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C786EE8" wp14:editId="0C786EE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C786EF3" w14:textId="23A49656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B492D" w:rsidRPr="008B492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786EE8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0C786EF3" w14:textId="23A49656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8B492D" w:rsidRPr="008B492D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EDE" w14:textId="77777777"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786EEA" wp14:editId="0C786EEB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C786EF4" w14:textId="77777777" w:rsidR="00954D9B" w:rsidRDefault="005928D0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C786EEA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0C786EF4" w14:textId="77777777" w:rsidR="00954D9B" w:rsidRDefault="005928D0">
                    <w:pPr>
                      <w:pStyle w:val="a3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786EEC" wp14:editId="0C786E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E11ADF0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786EEE" wp14:editId="0C786EEF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C786EF5" w14:textId="77777777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786EEE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0C786EF5" w14:textId="77777777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0C786EDF" w14:textId="77777777" w:rsidR="00954D9B" w:rsidRDefault="00954D9B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EE1" w14:textId="77777777" w:rsidR="00803D15" w:rsidRDefault="00803D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6ED7" w14:textId="77777777" w:rsidR="0076688E" w:rsidRDefault="0076688E">
      <w:pPr>
        <w:spacing w:after="0" w:line="240" w:lineRule="auto"/>
      </w:pPr>
      <w:r>
        <w:separator/>
      </w:r>
    </w:p>
  </w:footnote>
  <w:footnote w:type="continuationSeparator" w:id="0">
    <w:p w14:paraId="0C786ED8" w14:textId="77777777" w:rsidR="0076688E" w:rsidRDefault="0076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EDB" w14:textId="185C8123" w:rsidR="00CF3139" w:rsidRDefault="00CF3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EDC" w14:textId="2FD2ED9D" w:rsidR="00CF3139" w:rsidRDefault="00CF31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6EE0" w14:textId="47F18A89" w:rsidR="00954D9B" w:rsidRDefault="00954D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5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9pt;height:9pt" o:bullet="t">
        <v:imagedata r:id="rId3" o:title="BD14580_"/>
      </v:shape>
    </w:pict>
  </w:numPicBullet>
  <w:numPicBullet w:numPicBulletId="3">
    <w:pict>
      <v:shape id="_x0000_i1029" type="#_x0000_t75" style="width:9pt;height:9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498A"/>
    <w:multiLevelType w:val="hybridMultilevel"/>
    <w:tmpl w:val="2CFE5F08"/>
    <w:lvl w:ilvl="0" w:tplc="7C42921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0781"/>
    <w:multiLevelType w:val="hybridMultilevel"/>
    <w:tmpl w:val="43EC050E"/>
    <w:lvl w:ilvl="0" w:tplc="7C42921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D7C55"/>
    <w:multiLevelType w:val="hybridMultilevel"/>
    <w:tmpl w:val="E864DD20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42921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3001F"/>
    <w:multiLevelType w:val="hybridMultilevel"/>
    <w:tmpl w:val="9AD66E54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6234"/>
    <w:multiLevelType w:val="hybridMultilevel"/>
    <w:tmpl w:val="F474C1A2"/>
    <w:lvl w:ilvl="0" w:tplc="EC24D37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283D"/>
    <w:multiLevelType w:val="hybridMultilevel"/>
    <w:tmpl w:val="E662E9F6"/>
    <w:lvl w:ilvl="0" w:tplc="1872278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5"/>
  </w:num>
  <w:num w:numId="18">
    <w:abstractNumId w:val="14"/>
  </w:num>
  <w:num w:numId="19">
    <w:abstractNumId w:val="9"/>
  </w:num>
  <w:num w:numId="20">
    <w:abstractNumId w:val="8"/>
  </w:num>
  <w:num w:numId="21">
    <w:abstractNumId w:val="13"/>
  </w:num>
  <w:num w:numId="22">
    <w:abstractNumId w:val="12"/>
  </w:num>
  <w:num w:numId="23">
    <w:abstractNumId w:val="15"/>
  </w:num>
  <w:num w:numId="24">
    <w:abstractNumId w:val="11"/>
  </w:num>
  <w:num w:numId="25">
    <w:abstractNumId w:val="16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39"/>
    <w:rsid w:val="000076A6"/>
    <w:rsid w:val="00011B1A"/>
    <w:rsid w:val="00013863"/>
    <w:rsid w:val="0001538C"/>
    <w:rsid w:val="00017B43"/>
    <w:rsid w:val="00027484"/>
    <w:rsid w:val="00027E0D"/>
    <w:rsid w:val="00077F12"/>
    <w:rsid w:val="0008449F"/>
    <w:rsid w:val="000B320B"/>
    <w:rsid w:val="000B7B66"/>
    <w:rsid w:val="000C6604"/>
    <w:rsid w:val="000D2584"/>
    <w:rsid w:val="000E0623"/>
    <w:rsid w:val="000E63CE"/>
    <w:rsid w:val="000F1B08"/>
    <w:rsid w:val="000F256D"/>
    <w:rsid w:val="000F6DA4"/>
    <w:rsid w:val="001115D2"/>
    <w:rsid w:val="00111A01"/>
    <w:rsid w:val="00111E1C"/>
    <w:rsid w:val="00113168"/>
    <w:rsid w:val="00140982"/>
    <w:rsid w:val="001524F7"/>
    <w:rsid w:val="00176A15"/>
    <w:rsid w:val="001A7B44"/>
    <w:rsid w:val="001B0599"/>
    <w:rsid w:val="001B3450"/>
    <w:rsid w:val="001B4D23"/>
    <w:rsid w:val="001D63B1"/>
    <w:rsid w:val="001F222E"/>
    <w:rsid w:val="001F6779"/>
    <w:rsid w:val="00202B0D"/>
    <w:rsid w:val="00226324"/>
    <w:rsid w:val="00231C74"/>
    <w:rsid w:val="00236FD9"/>
    <w:rsid w:val="002517B5"/>
    <w:rsid w:val="00256B66"/>
    <w:rsid w:val="00260018"/>
    <w:rsid w:val="00263081"/>
    <w:rsid w:val="002665D4"/>
    <w:rsid w:val="00277D37"/>
    <w:rsid w:val="00293B48"/>
    <w:rsid w:val="002A64D4"/>
    <w:rsid w:val="002C06AE"/>
    <w:rsid w:val="002D1663"/>
    <w:rsid w:val="002D6B7B"/>
    <w:rsid w:val="002E1707"/>
    <w:rsid w:val="002E6782"/>
    <w:rsid w:val="002E7880"/>
    <w:rsid w:val="002F4C71"/>
    <w:rsid w:val="003107F1"/>
    <w:rsid w:val="00320F21"/>
    <w:rsid w:val="003306B9"/>
    <w:rsid w:val="00332539"/>
    <w:rsid w:val="00337354"/>
    <w:rsid w:val="003410B0"/>
    <w:rsid w:val="0034245E"/>
    <w:rsid w:val="003666C0"/>
    <w:rsid w:val="003824D3"/>
    <w:rsid w:val="00383C7F"/>
    <w:rsid w:val="00390635"/>
    <w:rsid w:val="003B1C74"/>
    <w:rsid w:val="003E2B99"/>
    <w:rsid w:val="003E591B"/>
    <w:rsid w:val="00405069"/>
    <w:rsid w:val="004165F5"/>
    <w:rsid w:val="00442E85"/>
    <w:rsid w:val="00463CA3"/>
    <w:rsid w:val="00497C0C"/>
    <w:rsid w:val="004A0698"/>
    <w:rsid w:val="004A2B7D"/>
    <w:rsid w:val="004B349B"/>
    <w:rsid w:val="00501792"/>
    <w:rsid w:val="0052169F"/>
    <w:rsid w:val="00522ADA"/>
    <w:rsid w:val="00547C70"/>
    <w:rsid w:val="00547CB0"/>
    <w:rsid w:val="00552305"/>
    <w:rsid w:val="00577AC1"/>
    <w:rsid w:val="005A79C4"/>
    <w:rsid w:val="005C48E8"/>
    <w:rsid w:val="005D0797"/>
    <w:rsid w:val="005E0A34"/>
    <w:rsid w:val="005E7A13"/>
    <w:rsid w:val="005F7A66"/>
    <w:rsid w:val="00603BC2"/>
    <w:rsid w:val="0061125C"/>
    <w:rsid w:val="00632A4D"/>
    <w:rsid w:val="00647ADB"/>
    <w:rsid w:val="00674CCB"/>
    <w:rsid w:val="00685C1A"/>
    <w:rsid w:val="006C3CDF"/>
    <w:rsid w:val="006D6BDC"/>
    <w:rsid w:val="006E4F4E"/>
    <w:rsid w:val="006E6DBB"/>
    <w:rsid w:val="00706FC0"/>
    <w:rsid w:val="00720807"/>
    <w:rsid w:val="0073304E"/>
    <w:rsid w:val="00742678"/>
    <w:rsid w:val="00755263"/>
    <w:rsid w:val="00755794"/>
    <w:rsid w:val="00756AE0"/>
    <w:rsid w:val="00761A1E"/>
    <w:rsid w:val="0076688E"/>
    <w:rsid w:val="00785C56"/>
    <w:rsid w:val="0079195A"/>
    <w:rsid w:val="00795A44"/>
    <w:rsid w:val="007A4005"/>
    <w:rsid w:val="007A412B"/>
    <w:rsid w:val="007B2280"/>
    <w:rsid w:val="007C6965"/>
    <w:rsid w:val="007D4714"/>
    <w:rsid w:val="007F06EA"/>
    <w:rsid w:val="007F4F93"/>
    <w:rsid w:val="007F68E8"/>
    <w:rsid w:val="00803367"/>
    <w:rsid w:val="00803D15"/>
    <w:rsid w:val="008103F7"/>
    <w:rsid w:val="00837187"/>
    <w:rsid w:val="00844957"/>
    <w:rsid w:val="00861D53"/>
    <w:rsid w:val="00871378"/>
    <w:rsid w:val="008834C7"/>
    <w:rsid w:val="00891CA7"/>
    <w:rsid w:val="008B492D"/>
    <w:rsid w:val="008B4E00"/>
    <w:rsid w:val="008D1941"/>
    <w:rsid w:val="008D1C14"/>
    <w:rsid w:val="008D1D80"/>
    <w:rsid w:val="008E25F3"/>
    <w:rsid w:val="009267D1"/>
    <w:rsid w:val="00941362"/>
    <w:rsid w:val="00945E38"/>
    <w:rsid w:val="00947D0E"/>
    <w:rsid w:val="00954D9B"/>
    <w:rsid w:val="00973D61"/>
    <w:rsid w:val="009A71C7"/>
    <w:rsid w:val="009B2AFC"/>
    <w:rsid w:val="009E6138"/>
    <w:rsid w:val="00A16E6D"/>
    <w:rsid w:val="00A3779C"/>
    <w:rsid w:val="00A413DD"/>
    <w:rsid w:val="00A41E8D"/>
    <w:rsid w:val="00A658B4"/>
    <w:rsid w:val="00A9522C"/>
    <w:rsid w:val="00AA3702"/>
    <w:rsid w:val="00AD3427"/>
    <w:rsid w:val="00AF2689"/>
    <w:rsid w:val="00B1180F"/>
    <w:rsid w:val="00B2548D"/>
    <w:rsid w:val="00B306F9"/>
    <w:rsid w:val="00B327D0"/>
    <w:rsid w:val="00B42631"/>
    <w:rsid w:val="00B733F2"/>
    <w:rsid w:val="00B95FFD"/>
    <w:rsid w:val="00BE7D72"/>
    <w:rsid w:val="00BF4BC1"/>
    <w:rsid w:val="00C15490"/>
    <w:rsid w:val="00C30845"/>
    <w:rsid w:val="00C311E8"/>
    <w:rsid w:val="00C90D08"/>
    <w:rsid w:val="00CB25AC"/>
    <w:rsid w:val="00CB4E5A"/>
    <w:rsid w:val="00CB7971"/>
    <w:rsid w:val="00CC10E7"/>
    <w:rsid w:val="00CD1C4C"/>
    <w:rsid w:val="00CF3139"/>
    <w:rsid w:val="00D12759"/>
    <w:rsid w:val="00D21100"/>
    <w:rsid w:val="00D3294B"/>
    <w:rsid w:val="00D47D0F"/>
    <w:rsid w:val="00D57251"/>
    <w:rsid w:val="00D947AB"/>
    <w:rsid w:val="00DA63D7"/>
    <w:rsid w:val="00DB49F8"/>
    <w:rsid w:val="00DD248B"/>
    <w:rsid w:val="00DD511B"/>
    <w:rsid w:val="00DF4AFB"/>
    <w:rsid w:val="00DF596D"/>
    <w:rsid w:val="00DF777C"/>
    <w:rsid w:val="00E22772"/>
    <w:rsid w:val="00E671C6"/>
    <w:rsid w:val="00E81244"/>
    <w:rsid w:val="00E971A3"/>
    <w:rsid w:val="00EB7722"/>
    <w:rsid w:val="00EC290E"/>
    <w:rsid w:val="00ED6FBA"/>
    <w:rsid w:val="00F04CA5"/>
    <w:rsid w:val="00F37AB4"/>
    <w:rsid w:val="00F834E5"/>
    <w:rsid w:val="00F847C1"/>
    <w:rsid w:val="00F961DE"/>
    <w:rsid w:val="00FA00E6"/>
    <w:rsid w:val="00FA0527"/>
    <w:rsid w:val="00FD2078"/>
    <w:rsid w:val="00FE3C0B"/>
    <w:rsid w:val="00FE6AC5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0C786EA6"/>
  <w15:docId w15:val="{4B943A14-5391-46FF-B429-DFB0DA3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 w:themeColor="text1"/>
      <w:szCs w:val="20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получателя"/>
    <w:basedOn w:val="KeinLeerraum"/>
    <w:link w:val="a0"/>
    <w:uiPriority w:val="5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Обратный адрес"/>
    <w:basedOn w:val="KeinLeerraum"/>
    <w:uiPriority w:val="3"/>
    <w:qFormat/>
    <w:pPr>
      <w:spacing w:after="360"/>
      <w:contextualSpacing/>
    </w:pPr>
  </w:style>
  <w:style w:type="character" w:styleId="Platzhaltertext">
    <w:name w:val="Placeholder Text"/>
    <w:basedOn w:val="Absatz-Standardschriftart"/>
    <w:uiPriority w:val="99"/>
    <w:unhideWhenUsed/>
    <w:qFormat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uchtitel">
    <w:name w:val="Book Title"/>
    <w:basedOn w:val="Absatz-Standardschriftart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 w:themeColor="text1"/>
      <w:szCs w:val="20"/>
    </w:rPr>
  </w:style>
  <w:style w:type="character" w:styleId="Hervorhebu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 w:themeColor="text1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6B9F25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ufzhlungszeichen">
    <w:name w:val="List Bullet"/>
    <w:basedOn w:val="Standard"/>
    <w:uiPriority w:val="37"/>
    <w:unhideWhenUsed/>
    <w:qFormat/>
    <w:pPr>
      <w:numPr>
        <w:numId w:val="11"/>
      </w:numPr>
      <w:spacing w:after="0"/>
      <w:contextualSpacing/>
    </w:pPr>
  </w:style>
  <w:style w:type="paragraph" w:styleId="Aufzhlungszeichen2">
    <w:name w:val="List Bullet 2"/>
    <w:basedOn w:val="Standard"/>
    <w:uiPriority w:val="37"/>
    <w:unhideWhenUsed/>
    <w:qFormat/>
    <w:pPr>
      <w:numPr>
        <w:numId w:val="12"/>
      </w:numPr>
      <w:spacing w:after="0"/>
    </w:pPr>
  </w:style>
  <w:style w:type="paragraph" w:styleId="Aufzhlungszeichen3">
    <w:name w:val="List Bullet 3"/>
    <w:basedOn w:val="Standard"/>
    <w:uiPriority w:val="37"/>
    <w:unhideWhenUsed/>
    <w:qFormat/>
    <w:pPr>
      <w:numPr>
        <w:numId w:val="13"/>
      </w:numPr>
      <w:spacing w:after="0"/>
    </w:pPr>
  </w:style>
  <w:style w:type="paragraph" w:styleId="Aufzhlungszeichen4">
    <w:name w:val="List Bullet 4"/>
    <w:basedOn w:val="Standard"/>
    <w:uiPriority w:val="37"/>
    <w:unhideWhenUsed/>
    <w:qFormat/>
    <w:pPr>
      <w:numPr>
        <w:numId w:val="14"/>
      </w:numPr>
      <w:spacing w:after="0"/>
    </w:pPr>
  </w:style>
  <w:style w:type="paragraph" w:styleId="Aufzhlungszeichen5">
    <w:name w:val="List Bullet 5"/>
    <w:basedOn w:val="Standard"/>
    <w:uiPriority w:val="37"/>
    <w:unhideWhenUsed/>
    <w:qFormat/>
    <w:pPr>
      <w:numPr>
        <w:numId w:val="15"/>
      </w:numPr>
      <w:spacing w:after="0"/>
    </w:pPr>
  </w:style>
  <w:style w:type="paragraph" w:styleId="Zitat">
    <w:name w:val="Quote"/>
    <w:basedOn w:val="Standard"/>
    <w:link w:val="ZitatZchn"/>
    <w:uiPriority w:val="29"/>
    <w:qFormat/>
    <w:rPr>
      <w:i/>
      <w:color w:val="808080" w:themeColor="background1" w:themeShade="80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Fett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Untertitel">
    <w:name w:val="Subtitle"/>
    <w:basedOn w:val="Standard"/>
    <w:link w:val="UntertitelZchn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theme="minorHAnsi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el">
    <w:name w:val="Title"/>
    <w:basedOn w:val="Standard"/>
    <w:link w:val="TitelZchn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даты"/>
    <w:basedOn w:val="Standard"/>
    <w:uiPriority w:val="35"/>
    <w:pPr>
      <w:spacing w:before="720" w:after="200"/>
      <w:contextualSpacing/>
    </w:pPr>
  </w:style>
  <w:style w:type="paragraph" w:customStyle="1" w:styleId="a3">
    <w:name w:val="Серый текст"/>
    <w:basedOn w:val="KeinLeerraum"/>
    <w:uiPriority w:val="35"/>
    <w:qFormat/>
    <w:rPr>
      <w:rFonts w:asciiTheme="majorHAnsi" w:hAnsiTheme="majorHAnsi"/>
      <w:sz w:val="20"/>
    </w:rPr>
  </w:style>
  <w:style w:type="character" w:customStyle="1" w:styleId="a0">
    <w:name w:val="Адрес получателя (знак)"/>
    <w:basedOn w:val="Absatz-Standardschriftart"/>
    <w:link w:val="a"/>
    <w:uiPriority w:val="5"/>
    <w:locked/>
    <w:rPr>
      <w:rFonts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B95FFD"/>
    <w:pPr>
      <w:ind w:left="720"/>
      <w:contextualSpacing/>
    </w:pPr>
  </w:style>
  <w:style w:type="character" w:customStyle="1" w:styleId="search-index-title">
    <w:name w:val="search-index-title"/>
    <w:basedOn w:val="Absatz-Standardschriftart"/>
    <w:rsid w:val="0063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chbar.de/rezepte/gefl%C3%BCgelgulasch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DB5B1-FFBF-4FD2-A26F-149FDEF0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 Romanidis</cp:lastModifiedBy>
  <cp:revision>2</cp:revision>
  <cp:lastPrinted>2017-01-14T15:15:00Z</cp:lastPrinted>
  <dcterms:created xsi:type="dcterms:W3CDTF">2019-02-20T17:47:00Z</dcterms:created>
  <dcterms:modified xsi:type="dcterms:W3CDTF">2019-02-20T17:47:00Z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