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402B48" w14:textId="77777777" w:rsidR="00027E0D" w:rsidRDefault="007D21D5" w:rsidP="00B95FFD">
      <w:pPr>
        <w:rPr>
          <w:rFonts w:asciiTheme="majorHAnsi" w:hAnsiTheme="majorHAnsi"/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02B6B" wp14:editId="48402B6C">
                <wp:simplePos x="0" y="0"/>
                <wp:positionH relativeFrom="column">
                  <wp:posOffset>-521335</wp:posOffset>
                </wp:positionH>
                <wp:positionV relativeFrom="paragraph">
                  <wp:posOffset>-525145</wp:posOffset>
                </wp:positionV>
                <wp:extent cx="6793865" cy="82740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402B84" w14:textId="77777777" w:rsidR="00027E0D" w:rsidRPr="008D2642" w:rsidRDefault="00FB35B5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642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Kaiser</w:t>
                            </w:r>
                            <w:r w:rsidR="00CB4E5A" w:rsidRPr="008D2642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027E0D" w:rsidRPr="008D2642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Büfett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02B6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1.05pt;margin-top:-41.35pt;width:534.9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" filled="f" stroked="f">
                <v:textbox>
                  <w:txbxContent>
                    <w:p w14:paraId="48402B84" w14:textId="77777777" w:rsidR="00027E0D" w:rsidRPr="008D2642" w:rsidRDefault="00FB35B5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642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Kaiser</w:t>
                      </w:r>
                      <w:r w:rsidR="00CB4E5A" w:rsidRPr="008D2642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027E0D" w:rsidRPr="008D2642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Büfett </w:t>
                      </w:r>
                    </w:p>
                  </w:txbxContent>
                </v:textbox>
              </v:shape>
            </w:pict>
          </mc:Fallback>
        </mc:AlternateContent>
      </w:r>
    </w:p>
    <w:p w14:paraId="48402B49" w14:textId="77777777" w:rsidR="00AE1260" w:rsidRPr="00AF3A90" w:rsidRDefault="00AE1260" w:rsidP="00AE1260">
      <w:pPr>
        <w:pStyle w:val="Listenabsatz"/>
        <w:numPr>
          <w:ilvl w:val="0"/>
          <w:numId w:val="24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 xml:space="preserve">Sektempfang:   </w:t>
      </w:r>
    </w:p>
    <w:p w14:paraId="48402B4A" w14:textId="77777777" w:rsidR="00842FB8" w:rsidRPr="00AE1260" w:rsidRDefault="00AE1260" w:rsidP="00AE12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 xml:space="preserve">Sekt oder Sekt mit Orangensaft </w:t>
      </w:r>
    </w:p>
    <w:p w14:paraId="48402B4B" w14:textId="77777777" w:rsidR="00B95FFD" w:rsidRPr="00F944F3" w:rsidRDefault="00B95FFD" w:rsidP="00B93F31">
      <w:pPr>
        <w:pStyle w:val="Listenabsatz"/>
        <w:numPr>
          <w:ilvl w:val="0"/>
          <w:numId w:val="23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Vorspe</w:t>
      </w:r>
      <w:r w:rsidR="00DA00B4" w:rsidRPr="00F944F3">
        <w:rPr>
          <w:rFonts w:asciiTheme="majorHAnsi" w:hAnsiTheme="majorHAnsi"/>
          <w:b/>
          <w:sz w:val="28"/>
        </w:rPr>
        <w:t>i</w:t>
      </w:r>
      <w:r w:rsidRPr="00F944F3">
        <w:rPr>
          <w:rFonts w:asciiTheme="majorHAnsi" w:hAnsiTheme="majorHAnsi"/>
          <w:b/>
          <w:sz w:val="28"/>
        </w:rPr>
        <w:t>sen</w:t>
      </w:r>
    </w:p>
    <w:p w14:paraId="48402B4C" w14:textId="77777777" w:rsidR="00B55584" w:rsidRPr="00F944F3" w:rsidRDefault="00DD2333" w:rsidP="00DD23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Rinderzunge </w:t>
      </w:r>
      <w:r w:rsidR="00DA00B4" w:rsidRPr="00F944F3">
        <w:rPr>
          <w:rFonts w:asciiTheme="majorHAnsi" w:eastAsia="ArialMT" w:hAnsiTheme="majorHAnsi" w:cs="ArialMT"/>
          <w:sz w:val="28"/>
        </w:rPr>
        <w:t>Carpaccio</w:t>
      </w:r>
    </w:p>
    <w:p w14:paraId="48402B4D" w14:textId="77777777" w:rsidR="00DD2333" w:rsidRPr="00F944F3" w:rsidRDefault="008F4CBB" w:rsidP="00DD23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mit </w:t>
      </w:r>
      <w:hyperlink r:id="rId9" w:tooltip="Madeirasauce" w:history="1">
        <w:r w:rsidRPr="00F944F3">
          <w:rPr>
            <w:rFonts w:asciiTheme="majorHAnsi" w:eastAsia="ArialMT" w:hAnsiTheme="majorHAnsi" w:cs="ArialMT"/>
            <w:sz w:val="28"/>
          </w:rPr>
          <w:t>Madeirasauce</w:t>
        </w:r>
      </w:hyperlink>
      <w:r w:rsidRPr="00F944F3">
        <w:rPr>
          <w:rFonts w:asciiTheme="majorHAnsi" w:eastAsia="ArialMT" w:hAnsiTheme="majorHAnsi" w:cs="ArialMT"/>
          <w:sz w:val="28"/>
        </w:rPr>
        <w:t xml:space="preserve"> und </w:t>
      </w:r>
      <w:r w:rsidR="00DD2333" w:rsidRPr="00F944F3">
        <w:rPr>
          <w:rFonts w:asciiTheme="majorHAnsi" w:eastAsia="ArialMT" w:hAnsiTheme="majorHAnsi" w:cs="ArialMT"/>
          <w:sz w:val="28"/>
        </w:rPr>
        <w:t xml:space="preserve"> Granatapfel</w:t>
      </w:r>
    </w:p>
    <w:p w14:paraId="48402B4E" w14:textId="77777777" w:rsidR="00FB35B5" w:rsidRPr="00F944F3" w:rsidRDefault="00A941A5" w:rsidP="00F04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Toma</w:t>
      </w:r>
      <w:r w:rsidR="00FB35B5" w:rsidRPr="00F944F3">
        <w:rPr>
          <w:rFonts w:asciiTheme="majorHAnsi" w:eastAsia="ArialMT" w:hAnsiTheme="majorHAnsi" w:cs="ArialMT"/>
          <w:sz w:val="28"/>
        </w:rPr>
        <w:t>t</w:t>
      </w:r>
      <w:r w:rsidR="00BA3DED" w:rsidRPr="00F944F3">
        <w:rPr>
          <w:rFonts w:asciiTheme="majorHAnsi" w:eastAsia="ArialMT" w:hAnsiTheme="majorHAnsi" w:cs="ArialMT"/>
          <w:sz w:val="28"/>
        </w:rPr>
        <w:t>e</w:t>
      </w:r>
      <w:r w:rsidRPr="00F944F3">
        <w:rPr>
          <w:rFonts w:asciiTheme="majorHAnsi" w:eastAsia="ArialMT" w:hAnsiTheme="majorHAnsi" w:cs="ArialMT"/>
          <w:sz w:val="28"/>
        </w:rPr>
        <w:t>n</w:t>
      </w:r>
      <w:r w:rsidR="00FB35B5" w:rsidRPr="00F944F3">
        <w:rPr>
          <w:rFonts w:asciiTheme="majorHAnsi" w:eastAsia="ArialMT" w:hAnsiTheme="majorHAnsi" w:cs="ArialMT"/>
          <w:sz w:val="28"/>
        </w:rPr>
        <w:t xml:space="preserve"> mit </w:t>
      </w:r>
      <w:r w:rsidRPr="00F944F3">
        <w:rPr>
          <w:rFonts w:asciiTheme="majorHAnsi" w:eastAsia="ArialMT" w:hAnsiTheme="majorHAnsi" w:cs="ArialMT"/>
          <w:sz w:val="28"/>
        </w:rPr>
        <w:t>Büffel Mozzarella und</w:t>
      </w:r>
      <w:r w:rsidR="00CD6B0D" w:rsidRPr="00F944F3">
        <w:rPr>
          <w:rFonts w:asciiTheme="majorHAnsi" w:eastAsia="ArialMT" w:hAnsiTheme="majorHAnsi" w:cs="ArialMT"/>
          <w:sz w:val="28"/>
        </w:rPr>
        <w:t xml:space="preserve"> Balsamikum Pesto</w:t>
      </w:r>
    </w:p>
    <w:p w14:paraId="48402B4F" w14:textId="77777777" w:rsidR="008555D0" w:rsidRPr="00F944F3" w:rsidRDefault="007D21D5" w:rsidP="00EF38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Geräucherte Forellenfilets mit </w:t>
      </w:r>
      <w:r w:rsidR="00511BC8" w:rsidRPr="00F944F3">
        <w:rPr>
          <w:rFonts w:asciiTheme="majorHAnsi" w:eastAsia="ArialMT" w:hAnsiTheme="majorHAnsi" w:cs="ArialMT"/>
          <w:sz w:val="28"/>
        </w:rPr>
        <w:t>Honig-Dill-Senf-Sauce</w:t>
      </w:r>
      <w:r w:rsidRPr="00F944F3">
        <w:rPr>
          <w:rFonts w:asciiTheme="majorHAnsi" w:eastAsia="ArialMT" w:hAnsiTheme="majorHAnsi" w:cs="ArialMT"/>
          <w:sz w:val="28"/>
        </w:rPr>
        <w:t xml:space="preserve"> </w:t>
      </w:r>
    </w:p>
    <w:p w14:paraId="48402B50" w14:textId="77777777" w:rsidR="00E53C80" w:rsidRPr="00F944F3" w:rsidRDefault="0036088D" w:rsidP="00E53C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Serrano</w:t>
      </w:r>
      <w:r w:rsidR="00730F84" w:rsidRPr="00F944F3">
        <w:rPr>
          <w:rFonts w:asciiTheme="majorHAnsi" w:eastAsia="ArialMT" w:hAnsiTheme="majorHAnsi" w:cs="ArialMT"/>
          <w:sz w:val="28"/>
        </w:rPr>
        <w:t>schinken</w:t>
      </w:r>
      <w:r w:rsidRPr="00F944F3">
        <w:rPr>
          <w:rFonts w:asciiTheme="majorHAnsi" w:eastAsia="ArialMT" w:hAnsiTheme="majorHAnsi" w:cs="ArialMT"/>
          <w:sz w:val="28"/>
        </w:rPr>
        <w:t xml:space="preserve"> auf </w:t>
      </w:r>
      <w:r w:rsidR="002A5821" w:rsidRPr="00F944F3">
        <w:rPr>
          <w:rFonts w:asciiTheme="majorHAnsi" w:eastAsia="ArialMT" w:hAnsiTheme="majorHAnsi" w:cs="ArialMT"/>
          <w:sz w:val="28"/>
        </w:rPr>
        <w:t>Cantaloupe - Melonenschiffchen</w:t>
      </w:r>
    </w:p>
    <w:p w14:paraId="48402B51" w14:textId="77777777" w:rsidR="00DE26D7" w:rsidRPr="00F944F3" w:rsidRDefault="00730F84" w:rsidP="008C11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 </w:t>
      </w:r>
    </w:p>
    <w:p w14:paraId="48402B52" w14:textId="77777777" w:rsidR="001115D2" w:rsidRPr="00F944F3" w:rsidRDefault="00DA00B4" w:rsidP="001115D2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Salatbuffet</w:t>
      </w:r>
    </w:p>
    <w:p w14:paraId="48402B53" w14:textId="77777777" w:rsidR="007D21D5" w:rsidRPr="00F944F3" w:rsidRDefault="007D21D5" w:rsidP="007D21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Den Jahreszeiten entsprechendes Salatbüffet,</w:t>
      </w:r>
    </w:p>
    <w:p w14:paraId="48402B54" w14:textId="77777777" w:rsidR="007D21D5" w:rsidRPr="00F944F3" w:rsidRDefault="007D21D5" w:rsidP="007D21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mit</w:t>
      </w:r>
    </w:p>
    <w:p w14:paraId="48402B55" w14:textId="77777777" w:rsidR="007D21D5" w:rsidRPr="00F944F3" w:rsidRDefault="007D21D5" w:rsidP="007D21D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hausgemachten Rohkostsalaten</w:t>
      </w:r>
    </w:p>
    <w:p w14:paraId="48402B56" w14:textId="77777777" w:rsidR="001115D2" w:rsidRPr="00F944F3" w:rsidRDefault="001115D2" w:rsidP="001115D2">
      <w:pPr>
        <w:pStyle w:val="Listenabsatz"/>
        <w:rPr>
          <w:rFonts w:asciiTheme="majorHAnsi" w:hAnsiTheme="majorHAnsi"/>
          <w:b/>
          <w:sz w:val="28"/>
        </w:rPr>
      </w:pPr>
    </w:p>
    <w:p w14:paraId="48402B57" w14:textId="77777777" w:rsidR="00600534" w:rsidRPr="00F944F3" w:rsidRDefault="00B95FFD" w:rsidP="00F944F3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Haup</w:t>
      </w:r>
      <w:r w:rsidR="00DA00B4" w:rsidRPr="00F944F3">
        <w:rPr>
          <w:rFonts w:asciiTheme="majorHAnsi" w:hAnsiTheme="majorHAnsi"/>
          <w:b/>
          <w:sz w:val="28"/>
        </w:rPr>
        <w:t>t</w:t>
      </w:r>
      <w:r w:rsidRPr="00F944F3">
        <w:rPr>
          <w:rFonts w:asciiTheme="majorHAnsi" w:hAnsiTheme="majorHAnsi"/>
          <w:b/>
          <w:sz w:val="28"/>
        </w:rPr>
        <w:t>gang</w:t>
      </w:r>
    </w:p>
    <w:p w14:paraId="48402B58" w14:textId="77777777" w:rsidR="000F6560" w:rsidRPr="00F944F3" w:rsidRDefault="000F6560" w:rsidP="000F65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Kalbsrückensteak</w:t>
      </w:r>
      <w:r w:rsidR="00001677" w:rsidRPr="00F944F3">
        <w:rPr>
          <w:rFonts w:asciiTheme="majorHAnsi" w:eastAsia="ArialMT" w:hAnsiTheme="majorHAnsi" w:cs="ArialMT"/>
          <w:sz w:val="28"/>
        </w:rPr>
        <w:t xml:space="preserve"> rosa gebraten</w:t>
      </w:r>
      <w:r w:rsidRPr="00F944F3">
        <w:rPr>
          <w:rFonts w:asciiTheme="majorHAnsi" w:eastAsia="ArialMT" w:hAnsiTheme="majorHAnsi" w:cs="ArialMT"/>
          <w:sz w:val="28"/>
        </w:rPr>
        <w:t xml:space="preserve"> </w:t>
      </w:r>
    </w:p>
    <w:p w14:paraId="48402B59" w14:textId="77777777" w:rsidR="00842FB8" w:rsidRPr="00F944F3" w:rsidRDefault="000F6560" w:rsidP="000F65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 </w:t>
      </w:r>
      <w:r w:rsidR="006A40E2" w:rsidRPr="00F944F3">
        <w:rPr>
          <w:rFonts w:asciiTheme="majorHAnsi" w:eastAsia="ArialMT" w:hAnsiTheme="majorHAnsi" w:cs="ArialMT"/>
          <w:sz w:val="28"/>
        </w:rPr>
        <w:t>dazu</w:t>
      </w:r>
      <w:r w:rsidR="00C9122A" w:rsidRPr="00F944F3">
        <w:rPr>
          <w:rFonts w:asciiTheme="majorHAnsi" w:eastAsia="ArialMT" w:hAnsiTheme="majorHAnsi" w:cs="ArialMT"/>
          <w:sz w:val="28"/>
        </w:rPr>
        <w:t xml:space="preserve"> </w:t>
      </w:r>
      <w:r w:rsidR="00DA00B4" w:rsidRPr="00F944F3">
        <w:rPr>
          <w:rFonts w:asciiTheme="majorHAnsi" w:eastAsia="ArialMT" w:hAnsiTheme="majorHAnsi" w:cs="ArialMT"/>
          <w:sz w:val="28"/>
        </w:rPr>
        <w:t xml:space="preserve"> gefüllte</w:t>
      </w:r>
      <w:r w:rsidR="006A40E2" w:rsidRPr="00F944F3">
        <w:rPr>
          <w:rFonts w:asciiTheme="majorHAnsi" w:eastAsia="ArialMT" w:hAnsiTheme="majorHAnsi" w:cs="ArialMT"/>
          <w:sz w:val="28"/>
        </w:rPr>
        <w:t xml:space="preserve"> Birne mit</w:t>
      </w:r>
      <w:r w:rsidR="002E3994" w:rsidRPr="00F944F3">
        <w:rPr>
          <w:rFonts w:asciiTheme="majorHAnsi" w:eastAsia="ArialMT" w:hAnsiTheme="majorHAnsi" w:cs="ArialMT"/>
          <w:sz w:val="28"/>
        </w:rPr>
        <w:t xml:space="preserve"> Preiselbeeren</w:t>
      </w:r>
    </w:p>
    <w:p w14:paraId="48402B5A" w14:textId="77777777" w:rsidR="00B2775C" w:rsidRPr="00F944F3" w:rsidRDefault="00B2775C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&amp;</w:t>
      </w:r>
    </w:p>
    <w:p w14:paraId="48402B5B" w14:textId="77777777" w:rsidR="00DE26D7" w:rsidRPr="00F944F3" w:rsidRDefault="00F3634F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Wildl</w:t>
      </w:r>
      <w:r w:rsidR="001415B8" w:rsidRPr="00F944F3">
        <w:rPr>
          <w:rFonts w:asciiTheme="majorHAnsi" w:eastAsia="ArialMT" w:hAnsiTheme="majorHAnsi" w:cs="ArialMT"/>
          <w:sz w:val="28"/>
        </w:rPr>
        <w:t xml:space="preserve">achsfilet „Irland“ in </w:t>
      </w:r>
      <w:r w:rsidR="00B071CA" w:rsidRPr="00F944F3">
        <w:rPr>
          <w:rFonts w:asciiTheme="majorHAnsi" w:eastAsia="ArialMT" w:hAnsiTheme="majorHAnsi" w:cs="ArialMT"/>
          <w:sz w:val="28"/>
        </w:rPr>
        <w:t>Dillsauce</w:t>
      </w:r>
    </w:p>
    <w:p w14:paraId="48402B5C" w14:textId="77777777" w:rsidR="001415B8" w:rsidRPr="00F944F3" w:rsidRDefault="001415B8" w:rsidP="001415B8">
      <w:pPr>
        <w:pStyle w:val="Listenabsatz"/>
        <w:jc w:val="center"/>
        <w:rPr>
          <w:rFonts w:asciiTheme="majorHAnsi" w:hAnsiTheme="majorHAnsi" w:cs="Arial"/>
          <w:sz w:val="24"/>
          <w:szCs w:val="24"/>
          <w:lang w:val="de-DE"/>
        </w:rPr>
      </w:pPr>
    </w:p>
    <w:p w14:paraId="48402B5D" w14:textId="77777777" w:rsidR="00B95FFD" w:rsidRPr="00F944F3" w:rsidRDefault="00B95FFD" w:rsidP="00B95FFD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Beilagen</w:t>
      </w:r>
    </w:p>
    <w:p w14:paraId="48402B5E" w14:textId="77777777" w:rsidR="00053432" w:rsidRPr="00F944F3" w:rsidRDefault="00053432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 Feine Bandnudeln mit</w:t>
      </w:r>
      <w:r w:rsidR="00DE26D7" w:rsidRPr="00F944F3">
        <w:rPr>
          <w:rFonts w:asciiTheme="majorHAnsi" w:eastAsia="ArialMT" w:hAnsiTheme="majorHAnsi" w:cs="ArialMT"/>
          <w:sz w:val="28"/>
        </w:rPr>
        <w:t xml:space="preserve"> </w:t>
      </w:r>
      <w:r w:rsidR="007F4A53">
        <w:rPr>
          <w:rFonts w:asciiTheme="majorHAnsi" w:eastAsia="ArialMT" w:hAnsiTheme="majorHAnsi" w:cs="ArialMT"/>
          <w:sz w:val="28"/>
        </w:rPr>
        <w:t xml:space="preserve"> Mandel</w:t>
      </w:r>
    </w:p>
    <w:p w14:paraId="48402B5F" w14:textId="77777777" w:rsidR="00053432" w:rsidRPr="00F944F3" w:rsidRDefault="008646A5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Kartoffelgratin mit Käse und Sahne</w:t>
      </w:r>
      <w:r w:rsidR="00053432" w:rsidRPr="00F944F3">
        <w:rPr>
          <w:rFonts w:asciiTheme="majorHAnsi" w:eastAsia="ArialMT" w:hAnsiTheme="majorHAnsi" w:cs="ArialMT"/>
          <w:sz w:val="28"/>
        </w:rPr>
        <w:t xml:space="preserve"> </w:t>
      </w:r>
    </w:p>
    <w:p w14:paraId="48402B60" w14:textId="77777777" w:rsidR="00453A79" w:rsidRPr="00F944F3" w:rsidRDefault="00453A79" w:rsidP="003529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>Überbackener Blumenkohl mit frischem</w:t>
      </w:r>
      <w:r w:rsidR="00352994" w:rsidRPr="00F944F3">
        <w:rPr>
          <w:rFonts w:asciiTheme="majorHAnsi" w:eastAsia="ArialMT" w:hAnsiTheme="majorHAnsi" w:cs="ArialMT"/>
          <w:sz w:val="28"/>
        </w:rPr>
        <w:t xml:space="preserve"> </w:t>
      </w:r>
      <w:r w:rsidRPr="00F944F3">
        <w:rPr>
          <w:rFonts w:asciiTheme="majorHAnsi" w:eastAsia="ArialMT" w:hAnsiTheme="majorHAnsi" w:cs="ArialMT"/>
          <w:sz w:val="28"/>
        </w:rPr>
        <w:t>Estragon</w:t>
      </w:r>
    </w:p>
    <w:p w14:paraId="48402B61" w14:textId="77777777" w:rsidR="00053432" w:rsidRPr="00F944F3" w:rsidRDefault="00053432" w:rsidP="00053432">
      <w:pPr>
        <w:pStyle w:val="Listenabsatz"/>
        <w:jc w:val="center"/>
        <w:rPr>
          <w:rFonts w:asciiTheme="majorHAnsi" w:hAnsiTheme="majorHAnsi"/>
          <w:sz w:val="28"/>
        </w:rPr>
      </w:pPr>
    </w:p>
    <w:p w14:paraId="48402B62" w14:textId="77777777" w:rsidR="00B95FFD" w:rsidRPr="00F944F3" w:rsidRDefault="00B95FFD" w:rsidP="00B95FFD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>Dessert</w:t>
      </w:r>
    </w:p>
    <w:p w14:paraId="48402B63" w14:textId="77777777" w:rsidR="005C7122" w:rsidRDefault="005C7122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>
        <w:rPr>
          <w:rFonts w:asciiTheme="majorHAnsi" w:eastAsia="ArialMT" w:hAnsiTheme="majorHAnsi" w:cs="ArialMT"/>
          <w:sz w:val="28"/>
        </w:rPr>
        <w:t xml:space="preserve">Tiramisu </w:t>
      </w:r>
    </w:p>
    <w:p w14:paraId="48402B64" w14:textId="77777777" w:rsidR="00DF0444" w:rsidRPr="00F944F3" w:rsidRDefault="00DF0444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F944F3">
        <w:rPr>
          <w:rFonts w:asciiTheme="majorHAnsi" w:eastAsia="ArialMT" w:hAnsiTheme="majorHAnsi" w:cs="ArialMT"/>
          <w:sz w:val="28"/>
        </w:rPr>
        <w:t xml:space="preserve">Mousse au Chocolat </w:t>
      </w:r>
    </w:p>
    <w:p w14:paraId="48402B65" w14:textId="77777777" w:rsidR="008C11E5" w:rsidRPr="00F944F3" w:rsidRDefault="008C11E5" w:rsidP="00B27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</w:p>
    <w:p w14:paraId="48402B66" w14:textId="77777777" w:rsidR="00B2775C" w:rsidRPr="00F944F3" w:rsidRDefault="00CD5411" w:rsidP="00ED1CB9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F944F3">
        <w:rPr>
          <w:rFonts w:asciiTheme="majorHAnsi" w:hAnsiTheme="majorHAnsi"/>
          <w:b/>
          <w:sz w:val="28"/>
        </w:rPr>
        <w:t xml:space="preserve">Gemischtes  Käsebrett </w:t>
      </w:r>
    </w:p>
    <w:p w14:paraId="48402B67" w14:textId="77777777" w:rsidR="00ED1CB9" w:rsidRPr="00F944F3" w:rsidRDefault="00ED1CB9" w:rsidP="00ED1CB9">
      <w:pPr>
        <w:pStyle w:val="Listenabsatz"/>
        <w:rPr>
          <w:rFonts w:asciiTheme="majorHAnsi" w:hAnsiTheme="majorHAnsi"/>
          <w:b/>
          <w:sz w:val="28"/>
        </w:rPr>
      </w:pPr>
    </w:p>
    <w:p w14:paraId="48402B68" w14:textId="77777777" w:rsidR="00714E11" w:rsidRPr="00F944F3" w:rsidRDefault="00DE26D7" w:rsidP="0053191C">
      <w:pPr>
        <w:pStyle w:val="Listenabsatz"/>
        <w:numPr>
          <w:ilvl w:val="0"/>
          <w:numId w:val="20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F944F3">
        <w:rPr>
          <w:rFonts w:asciiTheme="majorHAnsi" w:hAnsiTheme="majorHAnsi"/>
          <w:b/>
          <w:sz w:val="24"/>
          <w:szCs w:val="24"/>
        </w:rPr>
        <w:t>Preis o</w:t>
      </w:r>
      <w:r w:rsidR="00B95FFD" w:rsidRPr="00F944F3">
        <w:rPr>
          <w:rFonts w:asciiTheme="majorHAnsi" w:hAnsiTheme="majorHAnsi"/>
          <w:b/>
          <w:sz w:val="24"/>
          <w:szCs w:val="24"/>
        </w:rPr>
        <w:t xml:space="preserve">hne Getränke     </w:t>
      </w:r>
      <w:r w:rsidR="006E160E" w:rsidRPr="00F944F3">
        <w:rPr>
          <w:rFonts w:asciiTheme="majorHAnsi" w:hAnsiTheme="majorHAnsi"/>
          <w:b/>
          <w:sz w:val="24"/>
          <w:szCs w:val="24"/>
        </w:rPr>
        <w:t>m</w:t>
      </w:r>
      <w:r w:rsidR="00B95FFD" w:rsidRPr="00F944F3">
        <w:rPr>
          <w:rFonts w:asciiTheme="majorHAnsi" w:hAnsiTheme="majorHAnsi"/>
          <w:b/>
          <w:sz w:val="24"/>
          <w:szCs w:val="24"/>
        </w:rPr>
        <w:t>it Getränke</w:t>
      </w:r>
      <w:r w:rsidR="008E2100" w:rsidRPr="00F944F3">
        <w:rPr>
          <w:rFonts w:asciiTheme="majorHAnsi" w:hAnsiTheme="majorHAnsi"/>
          <w:b/>
          <w:sz w:val="24"/>
          <w:szCs w:val="24"/>
        </w:rPr>
        <w:t>*</w:t>
      </w:r>
      <w:r w:rsidR="00B95FFD" w:rsidRPr="00F944F3">
        <w:rPr>
          <w:rFonts w:asciiTheme="majorHAnsi" w:hAnsiTheme="majorHAnsi"/>
          <w:b/>
          <w:sz w:val="24"/>
          <w:szCs w:val="24"/>
        </w:rPr>
        <w:t xml:space="preserve">  </w:t>
      </w:r>
      <w:r w:rsidR="0053191C">
        <w:rPr>
          <w:rFonts w:asciiTheme="majorHAnsi" w:hAnsiTheme="majorHAnsi"/>
          <w:b/>
          <w:sz w:val="24"/>
          <w:szCs w:val="24"/>
        </w:rPr>
        <w:t xml:space="preserve"> </w:t>
      </w:r>
      <w:r w:rsidR="0053191C" w:rsidRPr="0053191C">
        <w:rPr>
          <w:rFonts w:asciiTheme="majorHAnsi" w:hAnsiTheme="majorHAnsi"/>
          <w:b/>
          <w:sz w:val="24"/>
          <w:szCs w:val="24"/>
        </w:rPr>
        <w:t>Kinder unter 7*  ab 7-13** Jahre</w:t>
      </w:r>
    </w:p>
    <w:p w14:paraId="48402B69" w14:textId="77777777" w:rsidR="008D2642" w:rsidRPr="00F944F3" w:rsidRDefault="002401D9" w:rsidP="006C5E73">
      <w:pPr>
        <w:pStyle w:val="Listenabsatz"/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45</w:t>
      </w:r>
      <w:r w:rsidR="00842FB8" w:rsidRPr="00F944F3">
        <w:rPr>
          <w:rFonts w:asciiTheme="majorHAnsi" w:hAnsiTheme="majorHAnsi"/>
          <w:b/>
          <w:sz w:val="24"/>
          <w:szCs w:val="24"/>
        </w:rPr>
        <w:t>,0</w:t>
      </w:r>
      <w:r w:rsidR="00053432" w:rsidRPr="00F944F3">
        <w:rPr>
          <w:rFonts w:asciiTheme="majorHAnsi" w:hAnsiTheme="majorHAnsi"/>
          <w:b/>
          <w:sz w:val="24"/>
          <w:szCs w:val="24"/>
        </w:rPr>
        <w:t>0</w:t>
      </w:r>
      <w:r w:rsidR="0053191C">
        <w:rPr>
          <w:rFonts w:asciiTheme="majorHAnsi" w:hAnsiTheme="majorHAnsi"/>
          <w:b/>
          <w:sz w:val="24"/>
          <w:szCs w:val="24"/>
        </w:rPr>
        <w:t>€</w:t>
      </w:r>
      <w:r w:rsidR="0053191C">
        <w:rPr>
          <w:rFonts w:asciiTheme="majorHAnsi" w:hAnsiTheme="majorHAnsi"/>
          <w:b/>
          <w:sz w:val="24"/>
          <w:szCs w:val="24"/>
        </w:rPr>
        <w:tab/>
      </w:r>
      <w:r w:rsidR="0053191C">
        <w:rPr>
          <w:rFonts w:asciiTheme="majorHAnsi" w:hAnsiTheme="majorHAnsi"/>
          <w:b/>
          <w:sz w:val="24"/>
          <w:szCs w:val="24"/>
        </w:rPr>
        <w:tab/>
        <w:t xml:space="preserve">       </w:t>
      </w:r>
      <w:r>
        <w:rPr>
          <w:rFonts w:asciiTheme="majorHAnsi" w:hAnsiTheme="majorHAnsi"/>
          <w:b/>
          <w:sz w:val="24"/>
          <w:szCs w:val="24"/>
        </w:rPr>
        <w:t>66</w:t>
      </w:r>
      <w:r w:rsidR="003D7719" w:rsidRPr="00F944F3">
        <w:rPr>
          <w:rFonts w:asciiTheme="majorHAnsi" w:hAnsiTheme="majorHAnsi"/>
          <w:b/>
          <w:sz w:val="24"/>
          <w:szCs w:val="24"/>
        </w:rPr>
        <w:t>,5</w:t>
      </w:r>
      <w:r w:rsidR="009B6B9B" w:rsidRPr="00F944F3">
        <w:rPr>
          <w:rFonts w:asciiTheme="majorHAnsi" w:hAnsiTheme="majorHAnsi"/>
          <w:b/>
          <w:sz w:val="24"/>
          <w:szCs w:val="24"/>
        </w:rPr>
        <w:t>0</w:t>
      </w:r>
      <w:r w:rsidR="00714E11" w:rsidRPr="00F944F3">
        <w:rPr>
          <w:rFonts w:asciiTheme="majorHAnsi" w:hAnsiTheme="majorHAnsi"/>
          <w:b/>
          <w:sz w:val="24"/>
          <w:szCs w:val="24"/>
        </w:rPr>
        <w:t>€</w:t>
      </w:r>
      <w:r w:rsidR="0053191C">
        <w:rPr>
          <w:rFonts w:asciiTheme="majorHAnsi" w:hAnsiTheme="majorHAnsi"/>
          <w:b/>
          <w:sz w:val="24"/>
          <w:szCs w:val="24"/>
        </w:rPr>
        <w:t xml:space="preserve">  </w:t>
      </w:r>
      <w:r w:rsidR="00714E11" w:rsidRPr="00F944F3">
        <w:rPr>
          <w:rFonts w:asciiTheme="majorHAnsi" w:hAnsiTheme="majorHAnsi"/>
          <w:b/>
          <w:sz w:val="24"/>
          <w:szCs w:val="24"/>
        </w:rPr>
        <w:tab/>
      </w:r>
      <w:r w:rsidR="00714E11" w:rsidRPr="00F944F3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</w:t>
      </w:r>
      <w:r w:rsidR="0053191C">
        <w:rPr>
          <w:rFonts w:asciiTheme="majorHAnsi" w:hAnsiTheme="majorHAnsi"/>
          <w:b/>
          <w:sz w:val="24"/>
          <w:szCs w:val="24"/>
        </w:rPr>
        <w:t xml:space="preserve">,00€* </w:t>
      </w:r>
      <w:r w:rsidR="00AE1260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A2139E">
        <w:rPr>
          <w:rFonts w:asciiTheme="majorHAnsi" w:hAnsiTheme="majorHAnsi"/>
          <w:b/>
          <w:sz w:val="24"/>
          <w:szCs w:val="24"/>
        </w:rPr>
        <w:t>22</w:t>
      </w:r>
      <w:r>
        <w:rPr>
          <w:rFonts w:asciiTheme="majorHAnsi" w:hAnsiTheme="majorHAnsi"/>
          <w:b/>
          <w:sz w:val="24"/>
          <w:szCs w:val="24"/>
        </w:rPr>
        <w:t>,5</w:t>
      </w:r>
      <w:r w:rsidR="00B74566" w:rsidRPr="00F944F3">
        <w:rPr>
          <w:rFonts w:asciiTheme="majorHAnsi" w:hAnsiTheme="majorHAnsi"/>
          <w:b/>
          <w:sz w:val="24"/>
          <w:szCs w:val="24"/>
        </w:rPr>
        <w:t>0€</w:t>
      </w:r>
      <w:r w:rsidR="0053191C">
        <w:rPr>
          <w:rFonts w:asciiTheme="majorHAnsi" w:hAnsiTheme="majorHAnsi"/>
          <w:b/>
          <w:sz w:val="24"/>
          <w:szCs w:val="24"/>
        </w:rPr>
        <w:t xml:space="preserve">**  </w:t>
      </w:r>
    </w:p>
    <w:p w14:paraId="48402B6A" w14:textId="77777777" w:rsidR="008D2642" w:rsidRPr="00F944F3" w:rsidRDefault="008D2642" w:rsidP="008D2642">
      <w:pPr>
        <w:pStyle w:val="Listenabsatz"/>
        <w:numPr>
          <w:ilvl w:val="0"/>
          <w:numId w:val="20"/>
        </w:numPr>
        <w:rPr>
          <w:rFonts w:asciiTheme="majorHAnsi" w:hAnsiTheme="majorHAnsi"/>
          <w:color w:val="auto"/>
          <w:sz w:val="24"/>
          <w:szCs w:val="28"/>
        </w:rPr>
      </w:pPr>
      <w:r w:rsidRPr="00F944F3">
        <w:rPr>
          <w:rFonts w:asciiTheme="majorHAnsi" w:hAnsiTheme="majorHAnsi"/>
          <w:color w:val="auto"/>
          <w:sz w:val="24"/>
          <w:szCs w:val="28"/>
        </w:rPr>
        <w:t>Sekt,</w:t>
      </w:r>
      <w:r w:rsidR="00DA00B4" w:rsidRPr="00F944F3">
        <w:rPr>
          <w:rFonts w:asciiTheme="majorHAnsi" w:hAnsiTheme="majorHAnsi"/>
          <w:color w:val="auto"/>
          <w:sz w:val="24"/>
          <w:szCs w:val="28"/>
        </w:rPr>
        <w:t xml:space="preserve">Champagne und Spirituosen  </w:t>
      </w:r>
      <w:r w:rsidRPr="00F944F3">
        <w:rPr>
          <w:rFonts w:asciiTheme="majorHAnsi" w:hAnsiTheme="majorHAnsi"/>
          <w:color w:val="auto"/>
          <w:sz w:val="24"/>
          <w:szCs w:val="28"/>
        </w:rPr>
        <w:t xml:space="preserve">wird </w:t>
      </w:r>
      <w:r w:rsidR="00DA00B4" w:rsidRPr="00F944F3">
        <w:rPr>
          <w:rFonts w:asciiTheme="majorHAnsi" w:hAnsiTheme="majorHAnsi"/>
          <w:color w:val="auto"/>
          <w:sz w:val="24"/>
          <w:szCs w:val="28"/>
        </w:rPr>
        <w:t xml:space="preserve"> Extra </w:t>
      </w:r>
      <w:r w:rsidRPr="00F944F3">
        <w:rPr>
          <w:rFonts w:asciiTheme="majorHAnsi" w:hAnsiTheme="majorHAnsi"/>
          <w:color w:val="auto"/>
          <w:sz w:val="24"/>
          <w:szCs w:val="28"/>
        </w:rPr>
        <w:t>berechnet</w:t>
      </w:r>
    </w:p>
    <w:sectPr w:rsidR="008D2642" w:rsidRPr="00F944F3" w:rsidSect="00CF3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2B6F" w14:textId="77777777" w:rsidR="00DB1038" w:rsidRDefault="00DB1038">
      <w:pPr>
        <w:spacing w:after="0" w:line="240" w:lineRule="auto"/>
      </w:pPr>
      <w:r>
        <w:separator/>
      </w:r>
    </w:p>
  </w:endnote>
  <w:endnote w:type="continuationSeparator" w:id="0">
    <w:p w14:paraId="48402B70" w14:textId="77777777" w:rsidR="00DB1038" w:rsidRDefault="00DB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B73" w14:textId="77777777" w:rsidR="00954D9B" w:rsidRDefault="001A7B4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8402B78" wp14:editId="48402B79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8402B85" w14:textId="77777777" w:rsidR="00954D9B" w:rsidRDefault="001357D4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8402B78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48402B85" w14:textId="77777777" w:rsidR="00954D9B" w:rsidRDefault="00E0463C">
                    <w:pPr>
                      <w:pStyle w:val="a3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402B7A" wp14:editId="48402B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FCC331F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8402B7C" wp14:editId="48402B7D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8402B86" w14:textId="77777777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E1260" w:rsidRPr="00AE126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402B7C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48402B86" w14:textId="77777777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E1260" w:rsidRPr="00AE1260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B74" w14:textId="77777777"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8402B7E" wp14:editId="48402B7F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8402B87" w14:textId="77777777" w:rsidR="00954D9B" w:rsidRDefault="001357D4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8402B7E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48402B87" w14:textId="77777777" w:rsidR="00954D9B" w:rsidRDefault="00E0463C">
                    <w:pPr>
                      <w:pStyle w:val="a3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8402B80" wp14:editId="48402B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0C1FEB0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402B82" wp14:editId="48402B8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8402B88" w14:textId="77777777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402B82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48402B88" w14:textId="77777777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48402B75" w14:textId="77777777" w:rsidR="00954D9B" w:rsidRDefault="00954D9B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B77" w14:textId="77777777" w:rsidR="00600534" w:rsidRDefault="00600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2B6D" w14:textId="77777777" w:rsidR="00DB1038" w:rsidRDefault="00DB1038">
      <w:pPr>
        <w:spacing w:after="0" w:line="240" w:lineRule="auto"/>
      </w:pPr>
      <w:r>
        <w:separator/>
      </w:r>
    </w:p>
  </w:footnote>
  <w:footnote w:type="continuationSeparator" w:id="0">
    <w:p w14:paraId="48402B6E" w14:textId="77777777" w:rsidR="00DB1038" w:rsidRDefault="00DB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B71" w14:textId="7FB8E916" w:rsidR="00CF3139" w:rsidRDefault="001357D4">
    <w:pPr>
      <w:pStyle w:val="Kopfzeile"/>
    </w:pPr>
    <w:r>
      <w:rPr>
        <w:noProof/>
      </w:rPr>
      <w:pict w14:anchorId="73D2F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681563" o:spid="_x0000_s2050" type="#_x0000_t75" style="position:absolute;margin-left:0;margin-top:0;width:612.25pt;height:858.95pt;z-index:-251646976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B72" w14:textId="7E7BF3D6" w:rsidR="00CF3139" w:rsidRDefault="001357D4">
    <w:pPr>
      <w:pStyle w:val="Kopfzeile"/>
    </w:pPr>
    <w:r>
      <w:rPr>
        <w:noProof/>
      </w:rPr>
      <w:pict w14:anchorId="74464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681564" o:spid="_x0000_s2051" type="#_x0000_t75" style="position:absolute;margin-left:0;margin-top:0;width:612.25pt;height:858.95pt;z-index:-251645952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B76" w14:textId="34CEF096" w:rsidR="00954D9B" w:rsidRDefault="001357D4">
    <w:pPr>
      <w:pStyle w:val="Kopfzeile"/>
    </w:pPr>
    <w:r>
      <w:rPr>
        <w:noProof/>
      </w:rPr>
      <w:pict w14:anchorId="01F06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681562" o:spid="_x0000_s2049" type="#_x0000_t75" style="position:absolute;margin-left:0;margin-top:0;width:612.25pt;height:858.95pt;z-index:-251648000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AF45"/>
      </v:shape>
    </w:pict>
  </w:numPicBullet>
  <w:numPicBullet w:numPicBulletId="1">
    <w:pict>
      <v:shape id="_x0000_i1123" type="#_x0000_t75" style="width:9pt;height:9pt" o:bullet="t">
        <v:imagedata r:id="rId2" o:title="BD10267_"/>
      </v:shape>
    </w:pict>
  </w:numPicBullet>
  <w:numPicBullet w:numPicBulletId="2">
    <w:pict>
      <v:shape id="_x0000_i1124" type="#_x0000_t75" style="width:9pt;height:9pt" o:bullet="t">
        <v:imagedata r:id="rId3" o:title="BD14580_"/>
      </v:shape>
    </w:pict>
  </w:numPicBullet>
  <w:numPicBullet w:numPicBulletId="3">
    <w:pict>
      <v:shape id="_x0000_i1125" type="#_x0000_t75" style="width:9pt;height:9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7C55"/>
    <w:multiLevelType w:val="hybridMultilevel"/>
    <w:tmpl w:val="11AA288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234"/>
    <w:multiLevelType w:val="hybridMultilevel"/>
    <w:tmpl w:val="C4381CF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97226"/>
    <w:multiLevelType w:val="hybridMultilevel"/>
    <w:tmpl w:val="6964866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  <w:num w:numId="20">
    <w:abstractNumId w:val="6"/>
  </w:num>
  <w:num w:numId="21">
    <w:abstractNumId w:val="10"/>
  </w:num>
  <w:num w:numId="22">
    <w:abstractNumId w:val="9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9"/>
    <w:rsid w:val="00001677"/>
    <w:rsid w:val="00004E1F"/>
    <w:rsid w:val="00017B43"/>
    <w:rsid w:val="00027E0D"/>
    <w:rsid w:val="000309D9"/>
    <w:rsid w:val="00053432"/>
    <w:rsid w:val="00056B9C"/>
    <w:rsid w:val="00092AE4"/>
    <w:rsid w:val="000A39DB"/>
    <w:rsid w:val="000F6560"/>
    <w:rsid w:val="0010255C"/>
    <w:rsid w:val="001115D2"/>
    <w:rsid w:val="001415B8"/>
    <w:rsid w:val="0019227B"/>
    <w:rsid w:val="00196C12"/>
    <w:rsid w:val="001973CB"/>
    <w:rsid w:val="001A14D9"/>
    <w:rsid w:val="001A7B44"/>
    <w:rsid w:val="001D2F8F"/>
    <w:rsid w:val="001D5EB2"/>
    <w:rsid w:val="00224DF6"/>
    <w:rsid w:val="002401D9"/>
    <w:rsid w:val="0026607A"/>
    <w:rsid w:val="002A5821"/>
    <w:rsid w:val="002C51B4"/>
    <w:rsid w:val="002C7140"/>
    <w:rsid w:val="002E3994"/>
    <w:rsid w:val="002F29E6"/>
    <w:rsid w:val="003069CA"/>
    <w:rsid w:val="00312E6A"/>
    <w:rsid w:val="00313EC5"/>
    <w:rsid w:val="00352994"/>
    <w:rsid w:val="0036088D"/>
    <w:rsid w:val="00375106"/>
    <w:rsid w:val="003D7719"/>
    <w:rsid w:val="003F5FDF"/>
    <w:rsid w:val="003F61A3"/>
    <w:rsid w:val="00403F8D"/>
    <w:rsid w:val="00405069"/>
    <w:rsid w:val="00434871"/>
    <w:rsid w:val="00453A79"/>
    <w:rsid w:val="00485593"/>
    <w:rsid w:val="00494A06"/>
    <w:rsid w:val="00497C0C"/>
    <w:rsid w:val="00501792"/>
    <w:rsid w:val="00504980"/>
    <w:rsid w:val="00511BC8"/>
    <w:rsid w:val="0053191C"/>
    <w:rsid w:val="00594DAD"/>
    <w:rsid w:val="005A7EDE"/>
    <w:rsid w:val="005C7122"/>
    <w:rsid w:val="00600534"/>
    <w:rsid w:val="00651DAC"/>
    <w:rsid w:val="00652756"/>
    <w:rsid w:val="006A40E2"/>
    <w:rsid w:val="006C5E73"/>
    <w:rsid w:val="006E07B0"/>
    <w:rsid w:val="006E160E"/>
    <w:rsid w:val="00714E11"/>
    <w:rsid w:val="00730383"/>
    <w:rsid w:val="00730F84"/>
    <w:rsid w:val="007460C3"/>
    <w:rsid w:val="00755263"/>
    <w:rsid w:val="00797D9E"/>
    <w:rsid w:val="007A65B6"/>
    <w:rsid w:val="007C6965"/>
    <w:rsid w:val="007D15EB"/>
    <w:rsid w:val="007D21D5"/>
    <w:rsid w:val="007F4A53"/>
    <w:rsid w:val="0084119B"/>
    <w:rsid w:val="00842FB8"/>
    <w:rsid w:val="008555D0"/>
    <w:rsid w:val="008646A5"/>
    <w:rsid w:val="0088264D"/>
    <w:rsid w:val="008B4118"/>
    <w:rsid w:val="008B546C"/>
    <w:rsid w:val="008C11E5"/>
    <w:rsid w:val="008D2642"/>
    <w:rsid w:val="008E2100"/>
    <w:rsid w:val="008F4CBB"/>
    <w:rsid w:val="00934B7E"/>
    <w:rsid w:val="00954D9B"/>
    <w:rsid w:val="009713C3"/>
    <w:rsid w:val="00976039"/>
    <w:rsid w:val="00976236"/>
    <w:rsid w:val="00996405"/>
    <w:rsid w:val="009B6B9B"/>
    <w:rsid w:val="009F6A96"/>
    <w:rsid w:val="00A2139E"/>
    <w:rsid w:val="00A2737F"/>
    <w:rsid w:val="00A413DD"/>
    <w:rsid w:val="00A941A5"/>
    <w:rsid w:val="00AC5467"/>
    <w:rsid w:val="00AD1EE2"/>
    <w:rsid w:val="00AE1260"/>
    <w:rsid w:val="00AE71CB"/>
    <w:rsid w:val="00AF2689"/>
    <w:rsid w:val="00AF639F"/>
    <w:rsid w:val="00B071CA"/>
    <w:rsid w:val="00B2548D"/>
    <w:rsid w:val="00B2775C"/>
    <w:rsid w:val="00B55584"/>
    <w:rsid w:val="00B74566"/>
    <w:rsid w:val="00B93F31"/>
    <w:rsid w:val="00B957FC"/>
    <w:rsid w:val="00B95FFD"/>
    <w:rsid w:val="00BA3DED"/>
    <w:rsid w:val="00BC743D"/>
    <w:rsid w:val="00BD4315"/>
    <w:rsid w:val="00BD6974"/>
    <w:rsid w:val="00C32EBF"/>
    <w:rsid w:val="00C64F68"/>
    <w:rsid w:val="00C9122A"/>
    <w:rsid w:val="00C913C2"/>
    <w:rsid w:val="00CA2B64"/>
    <w:rsid w:val="00CB4E5A"/>
    <w:rsid w:val="00CD5411"/>
    <w:rsid w:val="00CD6B0D"/>
    <w:rsid w:val="00CF3139"/>
    <w:rsid w:val="00D6738B"/>
    <w:rsid w:val="00D762FE"/>
    <w:rsid w:val="00D9370A"/>
    <w:rsid w:val="00DA00B4"/>
    <w:rsid w:val="00DB1038"/>
    <w:rsid w:val="00DD2333"/>
    <w:rsid w:val="00DE26D7"/>
    <w:rsid w:val="00DF0444"/>
    <w:rsid w:val="00E0463C"/>
    <w:rsid w:val="00E12F8D"/>
    <w:rsid w:val="00E53C80"/>
    <w:rsid w:val="00E57BA2"/>
    <w:rsid w:val="00E620F2"/>
    <w:rsid w:val="00E974C4"/>
    <w:rsid w:val="00ED1CB9"/>
    <w:rsid w:val="00EF381B"/>
    <w:rsid w:val="00EF467F"/>
    <w:rsid w:val="00F04CA5"/>
    <w:rsid w:val="00F0555F"/>
    <w:rsid w:val="00F12CB0"/>
    <w:rsid w:val="00F3634F"/>
    <w:rsid w:val="00F37AB4"/>
    <w:rsid w:val="00F9270C"/>
    <w:rsid w:val="00F944F3"/>
    <w:rsid w:val="00FA0527"/>
    <w:rsid w:val="00FA5349"/>
    <w:rsid w:val="00FB35B5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9f"/>
    </o:shapedefaults>
    <o:shapelayout v:ext="edit">
      <o:idmap v:ext="edit" data="1"/>
    </o:shapelayout>
  </w:shapeDefaults>
  <w:decimalSymbol w:val=","/>
  <w:listSeparator w:val=";"/>
  <w14:docId w14:val="48402B48"/>
  <w15:docId w15:val="{8E9ECC76-5816-4871-B11B-CD859AE0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 w:themeColor="text1"/>
      <w:szCs w:val="20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получателя"/>
    <w:basedOn w:val="KeinLeerraum"/>
    <w:link w:val="a0"/>
    <w:uiPriority w:val="5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Обратный адрес"/>
    <w:basedOn w:val="KeinLeerraum"/>
    <w:uiPriority w:val="3"/>
    <w:qFormat/>
    <w:pPr>
      <w:spacing w:after="360"/>
      <w:contextualSpacing/>
    </w:pPr>
  </w:style>
  <w:style w:type="character" w:styleId="Platzhaltertext">
    <w:name w:val="Placeholder Text"/>
    <w:basedOn w:val="Absatz-Standardschriftart"/>
    <w:uiPriority w:val="99"/>
    <w:unhideWhenUsed/>
    <w:qFormat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uchtitel">
    <w:name w:val="Book Title"/>
    <w:basedOn w:val="Absatz-Standardschriftart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 w:themeColor="text1"/>
      <w:szCs w:val="20"/>
    </w:rPr>
  </w:style>
  <w:style w:type="character" w:styleId="Hervorhebu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 w:themeColor="text1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6B9F25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ufzhlungszeichen">
    <w:name w:val="List Bullet"/>
    <w:basedOn w:val="Standard"/>
    <w:uiPriority w:val="37"/>
    <w:unhideWhenUsed/>
    <w:qFormat/>
    <w:pPr>
      <w:numPr>
        <w:numId w:val="11"/>
      </w:numPr>
      <w:spacing w:after="0"/>
      <w:contextualSpacing/>
    </w:pPr>
  </w:style>
  <w:style w:type="paragraph" w:styleId="Aufzhlungszeichen2">
    <w:name w:val="List Bullet 2"/>
    <w:basedOn w:val="Standard"/>
    <w:uiPriority w:val="37"/>
    <w:unhideWhenUsed/>
    <w:qFormat/>
    <w:pPr>
      <w:numPr>
        <w:numId w:val="12"/>
      </w:numPr>
      <w:spacing w:after="0"/>
    </w:pPr>
  </w:style>
  <w:style w:type="paragraph" w:styleId="Aufzhlungszeichen3">
    <w:name w:val="List Bullet 3"/>
    <w:basedOn w:val="Standard"/>
    <w:uiPriority w:val="37"/>
    <w:unhideWhenUsed/>
    <w:qFormat/>
    <w:pPr>
      <w:numPr>
        <w:numId w:val="13"/>
      </w:numPr>
      <w:spacing w:after="0"/>
    </w:pPr>
  </w:style>
  <w:style w:type="paragraph" w:styleId="Aufzhlungszeichen4">
    <w:name w:val="List Bullet 4"/>
    <w:basedOn w:val="Standard"/>
    <w:uiPriority w:val="37"/>
    <w:unhideWhenUsed/>
    <w:qFormat/>
    <w:pPr>
      <w:numPr>
        <w:numId w:val="14"/>
      </w:numPr>
      <w:spacing w:after="0"/>
    </w:pPr>
  </w:style>
  <w:style w:type="paragraph" w:styleId="Aufzhlungszeichen5">
    <w:name w:val="List Bullet 5"/>
    <w:basedOn w:val="Standard"/>
    <w:uiPriority w:val="37"/>
    <w:unhideWhenUsed/>
    <w:qFormat/>
    <w:pPr>
      <w:numPr>
        <w:numId w:val="15"/>
      </w:numPr>
      <w:spacing w:after="0"/>
    </w:pPr>
  </w:style>
  <w:style w:type="paragraph" w:styleId="Zitat">
    <w:name w:val="Quote"/>
    <w:basedOn w:val="Standard"/>
    <w:link w:val="ZitatZchn"/>
    <w:uiPriority w:val="29"/>
    <w:qFormat/>
    <w:rPr>
      <w:i/>
      <w:color w:val="808080" w:themeColor="background1" w:themeShade="80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Fett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Untertitel">
    <w:name w:val="Subtitle"/>
    <w:basedOn w:val="Standard"/>
    <w:link w:val="UntertitelZchn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theme="minorHAnsi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el">
    <w:name w:val="Title"/>
    <w:basedOn w:val="Standard"/>
    <w:link w:val="TitelZchn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даты"/>
    <w:basedOn w:val="Standard"/>
    <w:uiPriority w:val="35"/>
    <w:pPr>
      <w:spacing w:before="720" w:after="200"/>
      <w:contextualSpacing/>
    </w:pPr>
  </w:style>
  <w:style w:type="paragraph" w:customStyle="1" w:styleId="a3">
    <w:name w:val="Серый текст"/>
    <w:basedOn w:val="KeinLeerraum"/>
    <w:uiPriority w:val="35"/>
    <w:qFormat/>
    <w:rPr>
      <w:rFonts w:asciiTheme="majorHAnsi" w:hAnsiTheme="majorHAnsi"/>
      <w:sz w:val="20"/>
    </w:rPr>
  </w:style>
  <w:style w:type="character" w:customStyle="1" w:styleId="a0">
    <w:name w:val="Адрес получателя (знак)"/>
    <w:basedOn w:val="Absatz-Standardschriftart"/>
    <w:link w:val="a"/>
    <w:uiPriority w:val="5"/>
    <w:locked/>
    <w:rPr>
      <w:rFonts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B95FFD"/>
    <w:pPr>
      <w:ind w:left="720"/>
      <w:contextualSpacing/>
    </w:pPr>
  </w:style>
  <w:style w:type="character" w:customStyle="1" w:styleId="highlighting">
    <w:name w:val="highlighting"/>
    <w:basedOn w:val="Absatz-Standardschriftart"/>
    <w:rsid w:val="000309D9"/>
  </w:style>
  <w:style w:type="character" w:customStyle="1" w:styleId="searchmatch">
    <w:name w:val="searchmatch"/>
    <w:basedOn w:val="Absatz-Standardschriftart"/>
    <w:rsid w:val="008F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e.wikipedia.org/wiki/Madeirasauc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4A163-0577-400C-9F73-E203BD84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 Romanidis</cp:lastModifiedBy>
  <cp:revision>15</cp:revision>
  <cp:lastPrinted>2016-01-17T10:05:00Z</cp:lastPrinted>
  <dcterms:created xsi:type="dcterms:W3CDTF">2016-01-17T10:06:00Z</dcterms:created>
  <dcterms:modified xsi:type="dcterms:W3CDTF">2017-10-07T11:32:00Z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