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B6B9" w14:textId="77777777" w:rsidR="00B15919" w:rsidRPr="00F62D6F" w:rsidRDefault="007D21D5" w:rsidP="00F62D6F">
      <w:pPr>
        <w:pStyle w:val="Listenabsatz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F62D6F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97E3" wp14:editId="018E8DB5">
                <wp:simplePos x="0" y="0"/>
                <wp:positionH relativeFrom="column">
                  <wp:posOffset>-523875</wp:posOffset>
                </wp:positionH>
                <wp:positionV relativeFrom="paragraph">
                  <wp:posOffset>-571499</wp:posOffset>
                </wp:positionV>
                <wp:extent cx="6793865" cy="361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B22E09" w14:textId="1CDA6574" w:rsidR="00127D58" w:rsidRDefault="00FB7324" w:rsidP="00986CDD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FB732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Menü </w:t>
                            </w:r>
                            <w:r w:rsidR="0081040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Servieren </w:t>
                            </w:r>
                          </w:p>
                          <w:p w14:paraId="549CD2A1" w14:textId="77777777" w:rsidR="00621F8F" w:rsidRDefault="00621F8F" w:rsidP="00485E6B">
                            <w:pPr>
                              <w:pStyle w:val="Listenabsatz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1F494FA5" w14:textId="77777777" w:rsidR="00027E0D" w:rsidRPr="00127D58" w:rsidRDefault="00027E0D" w:rsidP="00127D58">
                            <w:pPr>
                              <w:pStyle w:val="Listenabsatz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97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1.25pt;margin-top:-45pt;width:534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" filled="f" stroked="f">
                <v:textbox>
                  <w:txbxContent>
                    <w:p w14:paraId="3EB22E09" w14:textId="1CDA6574" w:rsidR="00127D58" w:rsidRDefault="00FB7324" w:rsidP="00986CDD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FB7324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Menü </w:t>
                      </w:r>
                      <w:r w:rsidR="00810408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Servieren </w:t>
                      </w:r>
                    </w:p>
                    <w:p w14:paraId="549CD2A1" w14:textId="77777777" w:rsidR="00621F8F" w:rsidRDefault="00621F8F" w:rsidP="00485E6B">
                      <w:pPr>
                        <w:pStyle w:val="Listenabsatz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1F494FA5" w14:textId="77777777" w:rsidR="00027E0D" w:rsidRPr="00127D58" w:rsidRDefault="00027E0D" w:rsidP="00127D58">
                      <w:pPr>
                        <w:pStyle w:val="Listenabsatz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919" w:rsidRPr="00F62D6F">
        <w:rPr>
          <w:rFonts w:asciiTheme="majorHAnsi" w:hAnsiTheme="majorHAnsi"/>
          <w:b/>
          <w:sz w:val="24"/>
          <w:szCs w:val="24"/>
        </w:rPr>
        <w:t xml:space="preserve">Gang 1 </w:t>
      </w:r>
      <w:bookmarkStart w:id="0" w:name="_GoBack"/>
      <w:bookmarkEnd w:id="0"/>
    </w:p>
    <w:p w14:paraId="5A8128A8" w14:textId="77777777" w:rsidR="00A21D4D" w:rsidRPr="00F62D6F" w:rsidRDefault="00F46A54" w:rsidP="00A21D4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hyperlink r:id="rId9" w:history="1">
        <w:r w:rsidR="00A21D4D" w:rsidRPr="00F62D6F">
          <w:rPr>
            <w:rFonts w:ascii="Arial" w:eastAsia="Times New Roman" w:hAnsi="Arial" w:cs="Arial"/>
            <w:i/>
            <w:sz w:val="24"/>
            <w:szCs w:val="24"/>
            <w:lang w:eastAsia="de-DE"/>
          </w:rPr>
          <w:t>Markklößchensuppe</w:t>
        </w:r>
      </w:hyperlink>
      <w:r w:rsidR="00A21D4D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,</w:t>
      </w:r>
    </w:p>
    <w:p w14:paraId="2801AC52" w14:textId="77777777" w:rsidR="00A21D4D" w:rsidRPr="00F62D6F" w:rsidRDefault="00A21D4D" w:rsidP="00A21D4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Tommatensuppe mit Kuskus und  Sahnehaube, </w:t>
      </w:r>
    </w:p>
    <w:p w14:paraId="633C7FDB" w14:textId="17536BE9" w:rsidR="00A21D4D" w:rsidRPr="00F62D6F" w:rsidRDefault="00A21D4D" w:rsidP="00A21D4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Festtagssuppe</w:t>
      </w:r>
      <w:r w:rsidR="005E678B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,</w:t>
      </w:r>
    </w:p>
    <w:p w14:paraId="0D7EF740" w14:textId="3985B8E1" w:rsidR="005E678B" w:rsidRPr="00F62D6F" w:rsidRDefault="007E56F8" w:rsidP="005E678B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Kürbis</w:t>
      </w:r>
      <w:r w:rsidR="005E678B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cremesuppe mit Sahnehäubchen</w:t>
      </w:r>
      <w:r w:rsidR="00F62D6F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,</w:t>
      </w:r>
    </w:p>
    <w:p w14:paraId="3D6E8D1E" w14:textId="7CC7E2CF" w:rsidR="007E56F8" w:rsidRPr="00F62D6F" w:rsidRDefault="007E56F8" w:rsidP="007E56F8">
      <w:pPr>
        <w:pStyle w:val="Listenabsatz"/>
        <w:jc w:val="center"/>
        <w:rPr>
          <w:rFonts w:asciiTheme="majorHAnsi" w:hAnsiTheme="majorHAnsi"/>
          <w:sz w:val="24"/>
          <w:szCs w:val="24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Maronencremesuppe </w:t>
      </w:r>
      <w:r w:rsidR="00F62D6F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mit Sahne </w:t>
      </w:r>
    </w:p>
    <w:p w14:paraId="1BC75DA5" w14:textId="1ACEE048" w:rsidR="00A21D4D" w:rsidRPr="00F62D6F" w:rsidRDefault="00B15919" w:rsidP="005E678B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 xml:space="preserve">Gang 2 </w:t>
      </w:r>
    </w:p>
    <w:p w14:paraId="0DE47C49" w14:textId="45B77E19" w:rsidR="00F62D6F" w:rsidRPr="00F62D6F" w:rsidRDefault="00F62D6F" w:rsidP="00436A9C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gemischter Salat,</w:t>
      </w:r>
    </w:p>
    <w:p w14:paraId="2B6D6B83" w14:textId="56D60DC5" w:rsidR="00F62D6F" w:rsidRPr="00F62D6F" w:rsidRDefault="00F62D6F" w:rsidP="00436A9C">
      <w:pPr>
        <w:pStyle w:val="Listenabsatz"/>
        <w:jc w:val="center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oder </w:t>
      </w:r>
    </w:p>
    <w:p w14:paraId="4A604BC5" w14:textId="000D00CE" w:rsidR="002438DB" w:rsidRPr="00F62D6F" w:rsidRDefault="00F62D6F" w:rsidP="00436A9C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Feldsalat mit  </w:t>
      </w:r>
      <w:r w:rsidR="005E678B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geriebener Schafskäse/ Parmesan </w:t>
      </w:r>
      <w:r w:rsidR="00A21D4D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dazu Baguette</w:t>
      </w:r>
    </w:p>
    <w:p w14:paraId="6B47B3AF" w14:textId="77777777" w:rsidR="001115D2" w:rsidRPr="00F62D6F" w:rsidRDefault="002438DB" w:rsidP="00436A9C">
      <w:pPr>
        <w:pStyle w:val="Listenabsatz"/>
        <w:jc w:val="center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>oder</w:t>
      </w:r>
      <w:r w:rsidR="00A21D4D"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</w:t>
      </w:r>
    </w:p>
    <w:p w14:paraId="38C528BA" w14:textId="77777777" w:rsidR="00CF38F2" w:rsidRPr="00F62D6F" w:rsidRDefault="00A21D4D" w:rsidP="00A21D4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Melonenschiffchen mit </w:t>
      </w:r>
      <w:hyperlink r:id="rId10" w:history="1">
        <w:r w:rsidRPr="00F62D6F">
          <w:rPr>
            <w:rFonts w:ascii="Arial" w:eastAsia="Times New Roman" w:hAnsi="Arial" w:cs="Arial"/>
            <w:i/>
            <w:sz w:val="24"/>
            <w:szCs w:val="24"/>
            <w:lang w:eastAsia="de-DE"/>
          </w:rPr>
          <w:t>Schwarzwaldschinken</w:t>
        </w:r>
      </w:hyperlink>
    </w:p>
    <w:p w14:paraId="7EB82DA0" w14:textId="77777777" w:rsidR="00B15919" w:rsidRPr="00F62D6F" w:rsidRDefault="00B15919" w:rsidP="00B15919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 xml:space="preserve">Gang 3 </w:t>
      </w:r>
    </w:p>
    <w:p w14:paraId="7ABB4CF5" w14:textId="77777777" w:rsidR="00DE26D7" w:rsidRPr="00F62D6F" w:rsidRDefault="00B95FFD" w:rsidP="007B101E">
      <w:pPr>
        <w:pStyle w:val="Listenabsatz"/>
        <w:jc w:val="center"/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>Haup</w:t>
      </w:r>
      <w:r w:rsidR="00DA00B4" w:rsidRPr="00F62D6F">
        <w:rPr>
          <w:rFonts w:asciiTheme="majorHAnsi" w:hAnsiTheme="majorHAnsi"/>
          <w:b/>
          <w:sz w:val="24"/>
          <w:szCs w:val="24"/>
        </w:rPr>
        <w:t>t</w:t>
      </w:r>
      <w:r w:rsidRPr="00F62D6F">
        <w:rPr>
          <w:rFonts w:asciiTheme="majorHAnsi" w:hAnsiTheme="majorHAnsi"/>
          <w:b/>
          <w:sz w:val="24"/>
          <w:szCs w:val="24"/>
        </w:rPr>
        <w:t>gang</w:t>
      </w:r>
    </w:p>
    <w:p w14:paraId="7E843A54" w14:textId="77777777" w:rsidR="00600534" w:rsidRPr="00F62D6F" w:rsidRDefault="00EA4099" w:rsidP="00EA4099">
      <w:pPr>
        <w:pStyle w:val="Listenabsatz"/>
        <w:jc w:val="center"/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 xml:space="preserve">„Trio“ </w:t>
      </w:r>
    </w:p>
    <w:p w14:paraId="31BE94F0" w14:textId="77777777" w:rsidR="000F6560" w:rsidRPr="00F62D6F" w:rsidRDefault="000F6560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Kalbsrückensteak</w:t>
      </w:r>
      <w:r w:rsidR="00CF38F2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405B75"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>oder</w:t>
      </w:r>
      <w:r w:rsidR="00EC3A60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 </w:t>
      </w:r>
      <w:r w:rsidR="00CF38F2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Rumpsteak</w:t>
      </w:r>
      <w:r w:rsidR="009917CB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001677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gebraten</w:t>
      </w: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</w:p>
    <w:p w14:paraId="77648EBB" w14:textId="77777777" w:rsidR="00CB1162" w:rsidRPr="00F62D6F" w:rsidRDefault="00CB1162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Medaillons vom Schwein</w:t>
      </w:r>
    </w:p>
    <w:p w14:paraId="67C48A13" w14:textId="77777777" w:rsidR="00F5161C" w:rsidRPr="00F62D6F" w:rsidRDefault="000262C3" w:rsidP="00A82DB5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zarte </w:t>
      </w:r>
      <w:r w:rsidR="00EA4099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Putensteak</w:t>
      </w:r>
    </w:p>
    <w:p w14:paraId="79F1FBB3" w14:textId="77777777" w:rsidR="00F5161C" w:rsidRPr="00F62D6F" w:rsidRDefault="00F5161C" w:rsidP="00F5161C">
      <w:pPr>
        <w:pStyle w:val="Listenabsatz"/>
        <w:jc w:val="center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oder </w:t>
      </w:r>
    </w:p>
    <w:p w14:paraId="53520B72" w14:textId="77777777" w:rsidR="00F45869" w:rsidRPr="00F62D6F" w:rsidRDefault="00F5161C" w:rsidP="00A21D4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Hähnchenbrustfilet</w:t>
      </w:r>
    </w:p>
    <w:p w14:paraId="0D8DF35A" w14:textId="77777777" w:rsidR="00EA4099" w:rsidRPr="00F62D6F" w:rsidRDefault="00EA4099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dazu </w:t>
      </w:r>
    </w:p>
    <w:p w14:paraId="19BD7C7E" w14:textId="77777777" w:rsidR="001415B8" w:rsidRPr="00F62D6F" w:rsidRDefault="00EA4099" w:rsidP="003316E3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feine Cognac Pfefferrahmsauce</w:t>
      </w:r>
      <w:r w:rsidR="009F6EF3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9F6EF3"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>oder</w:t>
      </w:r>
      <w:r w:rsidR="009F6EF3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 Champignon-Rahmsauce</w:t>
      </w:r>
    </w:p>
    <w:p w14:paraId="155DBB7A" w14:textId="77777777" w:rsidR="00B95FFD" w:rsidRPr="00F62D6F" w:rsidRDefault="00B95FFD" w:rsidP="00555496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>Beilagen</w:t>
      </w:r>
    </w:p>
    <w:p w14:paraId="47EDF8A8" w14:textId="22CF6272" w:rsidR="003D19AE" w:rsidRPr="00F62D6F" w:rsidRDefault="009846DC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Kroketten </w:t>
      </w:r>
      <w:r w:rsidR="00405B75"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oder </w:t>
      </w:r>
      <w:r w:rsidR="00405B75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Mandelbällchen </w:t>
      </w:r>
      <w:r w:rsidR="00FC3817"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>oder</w:t>
      </w:r>
      <w:r w:rsidR="00FC3817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Pommes</w:t>
      </w:r>
    </w:p>
    <w:p w14:paraId="0F692DDC" w14:textId="77777777" w:rsidR="00F45869" w:rsidRPr="00F62D6F" w:rsidRDefault="00AF784D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&amp;</w:t>
      </w:r>
    </w:p>
    <w:p w14:paraId="511108D1" w14:textId="77777777" w:rsidR="00A63975" w:rsidRPr="00F62D6F" w:rsidRDefault="009846DC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Nudeln </w:t>
      </w:r>
      <w:r w:rsidRPr="005E566C">
        <w:rPr>
          <w:rFonts w:ascii="Arial" w:eastAsia="Times New Roman" w:hAnsi="Arial" w:cs="Arial"/>
          <w:b/>
          <w:i/>
          <w:sz w:val="24"/>
          <w:szCs w:val="24"/>
          <w:lang w:eastAsia="de-DE"/>
        </w:rPr>
        <w:t>ode</w:t>
      </w: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r </w:t>
      </w:r>
      <w:r w:rsidR="00A63975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Butterspätzle mit frischer Petersilie</w:t>
      </w:r>
    </w:p>
    <w:p w14:paraId="158C2719" w14:textId="77777777" w:rsidR="00A63975" w:rsidRPr="00F62D6F" w:rsidRDefault="00AF784D" w:rsidP="00EA4099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&amp;</w:t>
      </w:r>
    </w:p>
    <w:p w14:paraId="3CC4B682" w14:textId="77777777" w:rsidR="009B0D0D" w:rsidRPr="00F62D6F" w:rsidRDefault="00836ED1" w:rsidP="005A60F8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Kaiser- Gemüse vom Markt</w:t>
      </w:r>
      <w:r w:rsidR="00EA4099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</w:p>
    <w:p w14:paraId="619A7D8E" w14:textId="77777777" w:rsidR="00B15919" w:rsidRPr="00F62D6F" w:rsidRDefault="00B15919" w:rsidP="00B15919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 xml:space="preserve">Gang 4 </w:t>
      </w:r>
    </w:p>
    <w:p w14:paraId="7ECF92BD" w14:textId="77777777" w:rsidR="007B101E" w:rsidRPr="00F62D6F" w:rsidRDefault="00B95FFD" w:rsidP="00405B75">
      <w:pPr>
        <w:pStyle w:val="Listenabsatz"/>
        <w:jc w:val="center"/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>Dessert</w:t>
      </w:r>
    </w:p>
    <w:p w14:paraId="7C3D5AE9" w14:textId="77777777" w:rsidR="00ED1CB9" w:rsidRPr="00F62D6F" w:rsidRDefault="00273312" w:rsidP="009B0D0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„Der Kuss"</w:t>
      </w: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br/>
        <w:t>Himbeer-Vanille Törtchen</w:t>
      </w:r>
    </w:p>
    <w:p w14:paraId="58D59F65" w14:textId="77777777" w:rsidR="00405B75" w:rsidRPr="00F62D6F" w:rsidRDefault="00405B75" w:rsidP="009B0D0D">
      <w:pPr>
        <w:pStyle w:val="Listenabsatz"/>
        <w:jc w:val="center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>oder</w:t>
      </w:r>
    </w:p>
    <w:p w14:paraId="1650BE2F" w14:textId="77777777" w:rsidR="00405B75" w:rsidRPr="00F62D6F" w:rsidRDefault="00047105" w:rsidP="009B0D0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Apfelstrüdel mit Vani</w:t>
      </w:r>
      <w:r w:rsidR="00405B75"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lleeis </w:t>
      </w:r>
    </w:p>
    <w:p w14:paraId="329CD868" w14:textId="77777777" w:rsidR="007B101E" w:rsidRPr="00F62D6F" w:rsidRDefault="00EA3C65" w:rsidP="00EA3C65">
      <w:pPr>
        <w:pStyle w:val="Listenabsatz"/>
        <w:jc w:val="center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oder </w:t>
      </w:r>
    </w:p>
    <w:p w14:paraId="4626E4A0" w14:textId="77777777" w:rsidR="005A60F8" w:rsidRPr="00F62D6F" w:rsidRDefault="005A60F8" w:rsidP="005A60F8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„Schneewittchen“ </w:t>
      </w:r>
    </w:p>
    <w:p w14:paraId="5D1D959B" w14:textId="77777777" w:rsidR="000A3C47" w:rsidRPr="00F62D6F" w:rsidRDefault="005A60F8" w:rsidP="00A21D4D">
      <w:pPr>
        <w:pStyle w:val="Listenabsatz"/>
        <w:jc w:val="center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62D6F">
        <w:rPr>
          <w:rFonts w:ascii="Arial" w:eastAsia="Times New Roman" w:hAnsi="Arial" w:cs="Arial"/>
          <w:i/>
          <w:sz w:val="24"/>
          <w:szCs w:val="24"/>
          <w:lang w:eastAsia="de-DE"/>
        </w:rPr>
        <w:t>cremiger griechischer Joghurt mit Orangensauce und Kokosraspeln</w:t>
      </w:r>
    </w:p>
    <w:p w14:paraId="53014016" w14:textId="77777777" w:rsidR="00A21D4D" w:rsidRPr="00F62D6F" w:rsidRDefault="00A21D4D" w:rsidP="00A21D4D">
      <w:pPr>
        <w:pStyle w:val="Listenabsatz"/>
        <w:jc w:val="center"/>
        <w:rPr>
          <w:rFonts w:asciiTheme="majorHAnsi" w:hAnsiTheme="majorHAnsi"/>
          <w:sz w:val="24"/>
          <w:szCs w:val="24"/>
        </w:rPr>
      </w:pPr>
    </w:p>
    <w:p w14:paraId="72047198" w14:textId="77777777" w:rsidR="00273312" w:rsidRPr="00F62D6F" w:rsidRDefault="00DE26D7" w:rsidP="00202280">
      <w:pPr>
        <w:pStyle w:val="Listenabsatz"/>
        <w:numPr>
          <w:ilvl w:val="0"/>
          <w:numId w:val="20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>Preis o</w:t>
      </w:r>
      <w:r w:rsidR="00B95FFD" w:rsidRPr="00F62D6F">
        <w:rPr>
          <w:rFonts w:asciiTheme="majorHAnsi" w:hAnsiTheme="majorHAnsi"/>
          <w:b/>
          <w:sz w:val="24"/>
          <w:szCs w:val="24"/>
        </w:rPr>
        <w:t xml:space="preserve">hne Getränke     </w:t>
      </w:r>
      <w:r w:rsidR="00053432" w:rsidRPr="00F62D6F">
        <w:rPr>
          <w:rFonts w:asciiTheme="majorHAnsi" w:hAnsiTheme="majorHAnsi"/>
          <w:b/>
          <w:sz w:val="24"/>
          <w:szCs w:val="24"/>
        </w:rPr>
        <w:tab/>
      </w:r>
      <w:r w:rsidR="00202280" w:rsidRPr="00F62D6F">
        <w:rPr>
          <w:rFonts w:asciiTheme="majorHAnsi" w:hAnsiTheme="majorHAnsi"/>
          <w:b/>
          <w:sz w:val="24"/>
          <w:szCs w:val="24"/>
        </w:rPr>
        <w:t xml:space="preserve">    Kinder unter 7*                           ab 8-13** Jahre</w:t>
      </w:r>
    </w:p>
    <w:p w14:paraId="2F86B9BF" w14:textId="349D3FDF" w:rsidR="008D2642" w:rsidRPr="00F62D6F" w:rsidRDefault="00EA3C65" w:rsidP="006C5E73">
      <w:pPr>
        <w:pStyle w:val="Listenabsatz"/>
        <w:spacing w:line="480" w:lineRule="auto"/>
        <w:rPr>
          <w:rFonts w:asciiTheme="majorHAnsi" w:hAnsiTheme="majorHAnsi"/>
          <w:b/>
          <w:sz w:val="24"/>
          <w:szCs w:val="24"/>
        </w:rPr>
      </w:pPr>
      <w:r w:rsidRPr="00F62D6F">
        <w:rPr>
          <w:rFonts w:asciiTheme="majorHAnsi" w:hAnsiTheme="majorHAnsi"/>
          <w:b/>
          <w:sz w:val="24"/>
          <w:szCs w:val="24"/>
        </w:rPr>
        <w:t>30,5</w:t>
      </w:r>
      <w:r w:rsidR="00494A06" w:rsidRPr="00F62D6F">
        <w:rPr>
          <w:rFonts w:asciiTheme="majorHAnsi" w:hAnsiTheme="majorHAnsi"/>
          <w:b/>
          <w:sz w:val="24"/>
          <w:szCs w:val="24"/>
        </w:rPr>
        <w:t>0 €</w:t>
      </w:r>
      <w:r w:rsidR="0093617C" w:rsidRPr="00F62D6F">
        <w:rPr>
          <w:rFonts w:asciiTheme="majorHAnsi" w:hAnsiTheme="majorHAnsi"/>
          <w:b/>
          <w:sz w:val="24"/>
          <w:szCs w:val="24"/>
        </w:rPr>
        <w:t xml:space="preserve"> pro Per.</w:t>
      </w:r>
      <w:r w:rsidR="00202280" w:rsidRPr="00F62D6F">
        <w:rPr>
          <w:rFonts w:asciiTheme="majorHAnsi" w:hAnsiTheme="majorHAnsi"/>
          <w:b/>
          <w:sz w:val="24"/>
          <w:szCs w:val="24"/>
        </w:rPr>
        <w:t xml:space="preserve">                                        €15,00*               </w:t>
      </w:r>
      <w:r w:rsidR="00364C46" w:rsidRPr="00F62D6F">
        <w:rPr>
          <w:rFonts w:asciiTheme="majorHAnsi" w:hAnsiTheme="majorHAnsi"/>
          <w:b/>
          <w:sz w:val="24"/>
          <w:szCs w:val="24"/>
        </w:rPr>
        <w:t xml:space="preserve">                           €22</w:t>
      </w:r>
      <w:r w:rsidR="00202280" w:rsidRPr="00F62D6F">
        <w:rPr>
          <w:rFonts w:asciiTheme="majorHAnsi" w:hAnsiTheme="majorHAnsi"/>
          <w:b/>
          <w:sz w:val="24"/>
          <w:szCs w:val="24"/>
        </w:rPr>
        <w:t>,00**</w:t>
      </w:r>
    </w:p>
    <w:p w14:paraId="5E90B305" w14:textId="77777777" w:rsidR="008D2642" w:rsidRPr="008D2642" w:rsidRDefault="008D2642" w:rsidP="00202280">
      <w:pPr>
        <w:pStyle w:val="Listenabsatz"/>
        <w:numPr>
          <w:ilvl w:val="0"/>
          <w:numId w:val="25"/>
        </w:numPr>
        <w:rPr>
          <w:rFonts w:ascii="Harrington" w:hAnsi="Harrington"/>
          <w:color w:val="auto"/>
          <w:sz w:val="24"/>
          <w:szCs w:val="28"/>
        </w:rPr>
      </w:pPr>
      <w:r w:rsidRPr="00491327">
        <w:rPr>
          <w:rFonts w:ascii="Harrington" w:hAnsi="Harrington"/>
          <w:color w:val="auto"/>
          <w:sz w:val="24"/>
          <w:szCs w:val="28"/>
        </w:rPr>
        <w:t>Sekt,</w:t>
      </w:r>
      <w:r w:rsidR="00202280">
        <w:rPr>
          <w:rFonts w:ascii="Harrington" w:hAnsi="Harrington"/>
          <w:color w:val="auto"/>
          <w:sz w:val="24"/>
          <w:szCs w:val="28"/>
        </w:rPr>
        <w:t xml:space="preserve"> </w:t>
      </w:r>
      <w:r w:rsidR="00DA00B4">
        <w:rPr>
          <w:rFonts w:ascii="Harrington" w:hAnsi="Harrington"/>
          <w:color w:val="auto"/>
          <w:sz w:val="24"/>
          <w:szCs w:val="28"/>
        </w:rPr>
        <w:t xml:space="preserve">Champagne und Spirituosen  </w:t>
      </w:r>
      <w:r w:rsidRPr="00491327">
        <w:rPr>
          <w:rFonts w:ascii="Harrington" w:hAnsi="Harrington"/>
          <w:color w:val="auto"/>
          <w:sz w:val="24"/>
          <w:szCs w:val="28"/>
        </w:rPr>
        <w:t xml:space="preserve">wird </w:t>
      </w:r>
      <w:r w:rsidR="00DA00B4">
        <w:rPr>
          <w:rFonts w:ascii="Harrington" w:hAnsi="Harrington"/>
          <w:color w:val="auto"/>
          <w:sz w:val="24"/>
          <w:szCs w:val="28"/>
        </w:rPr>
        <w:t xml:space="preserve"> Extra </w:t>
      </w:r>
      <w:r w:rsidRPr="00491327">
        <w:rPr>
          <w:rFonts w:ascii="Harrington" w:hAnsi="Harrington"/>
          <w:color w:val="auto"/>
          <w:sz w:val="24"/>
          <w:szCs w:val="28"/>
        </w:rPr>
        <w:t>berechnet</w:t>
      </w:r>
    </w:p>
    <w:sectPr w:rsidR="008D2642" w:rsidRPr="008D2642" w:rsidSect="00CF3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26A6" w14:textId="77777777" w:rsidR="00202904" w:rsidRDefault="00202904">
      <w:pPr>
        <w:spacing w:after="0" w:line="240" w:lineRule="auto"/>
      </w:pPr>
      <w:r>
        <w:separator/>
      </w:r>
    </w:p>
  </w:endnote>
  <w:endnote w:type="continuationSeparator" w:id="0">
    <w:p w14:paraId="54BD7B7B" w14:textId="77777777" w:rsidR="00202904" w:rsidRDefault="002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85FF" w14:textId="77777777" w:rsidR="00954D9B" w:rsidRDefault="001A7B4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6513B01" wp14:editId="15515B0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9FB05C7" w14:textId="77777777" w:rsidR="00954D9B" w:rsidRDefault="00F46A54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6513B01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69FB05C7" w14:textId="77777777" w:rsidR="00954D9B" w:rsidRDefault="00F46A54">
                    <w:pPr>
                      <w:pStyle w:val="a3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1EB259" wp14:editId="4DACFC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9603497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50C113" wp14:editId="350BB5E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6612B6D6" w14:textId="22C7E37A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F62D6F" w:rsidRPr="00F62D6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50C113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6612B6D6" w14:textId="22C7E37A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F62D6F" w:rsidRPr="00F62D6F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054B" w14:textId="77777777"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D4DCA51" wp14:editId="4C574929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B180D5B" w14:textId="77777777" w:rsidR="00954D9B" w:rsidRDefault="00F46A54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D4DCA51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0B180D5B" w14:textId="77777777" w:rsidR="00954D9B" w:rsidRDefault="00F46A54">
                    <w:pPr>
                      <w:pStyle w:val="a3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9E8B87" wp14:editId="1C5B87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6895B9A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6ACC1C" wp14:editId="6225435C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02F3F38" w14:textId="77777777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6ACC1C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502F3F38" w14:textId="77777777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3F9924B4" w14:textId="77777777" w:rsidR="00954D9B" w:rsidRDefault="00954D9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D96A" w14:textId="77777777" w:rsidR="00600534" w:rsidRDefault="00600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67A1E" w14:textId="77777777" w:rsidR="00202904" w:rsidRDefault="00202904">
      <w:pPr>
        <w:spacing w:after="0" w:line="240" w:lineRule="auto"/>
      </w:pPr>
      <w:r>
        <w:separator/>
      </w:r>
    </w:p>
  </w:footnote>
  <w:footnote w:type="continuationSeparator" w:id="0">
    <w:p w14:paraId="16F7BD19" w14:textId="77777777" w:rsidR="00202904" w:rsidRDefault="0020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A36B" w14:textId="5BC089E6" w:rsidR="00CF3139" w:rsidRDefault="00F46A54">
    <w:pPr>
      <w:pStyle w:val="Kopfzeile"/>
    </w:pPr>
    <w:r>
      <w:rPr>
        <w:noProof/>
      </w:rPr>
      <w:pict w14:anchorId="04772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1485" o:spid="_x0000_s2050" type="#_x0000_t75" style="position:absolute;margin-left:0;margin-top:0;width:612.25pt;height:858.95pt;z-index:-251646976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998A" w14:textId="69635E30" w:rsidR="00CF3139" w:rsidRDefault="00F46A54">
    <w:pPr>
      <w:pStyle w:val="Kopfzeile"/>
    </w:pPr>
    <w:r>
      <w:rPr>
        <w:noProof/>
      </w:rPr>
      <w:pict w14:anchorId="24213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1486" o:spid="_x0000_s2051" type="#_x0000_t75" style="position:absolute;margin-left:0;margin-top:0;width:612.25pt;height:858.95pt;z-index:-251645952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BEA3" w14:textId="5758FA79" w:rsidR="00954D9B" w:rsidRDefault="00F46A54">
    <w:pPr>
      <w:pStyle w:val="Kopfzeile"/>
    </w:pPr>
    <w:r>
      <w:rPr>
        <w:noProof/>
      </w:rPr>
      <w:pict w14:anchorId="0B8DD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1484" o:spid="_x0000_s2049" type="#_x0000_t75" style="position:absolute;margin-left:0;margin-top:0;width:612.25pt;height:858.95pt;z-index:-251648000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5"/>
      </v:shape>
    </w:pict>
  </w:numPicBullet>
  <w:numPicBullet w:numPicBulletId="1">
    <w:pict>
      <v:shape id="_x0000_i1027" type="#_x0000_t75" style="width:9.75pt;height:9.75pt" o:bullet="t">
        <v:imagedata r:id="rId2" o:title="BD10267_"/>
      </v:shape>
    </w:pict>
  </w:numPicBullet>
  <w:numPicBullet w:numPicBulletId="2">
    <w:pict>
      <v:shape id="_x0000_i1028" type="#_x0000_t75" style="width:9.75pt;height:9.75pt" o:bullet="t">
        <v:imagedata r:id="rId3" o:title="BD14580_"/>
      </v:shape>
    </w:pict>
  </w:numPicBullet>
  <w:numPicBullet w:numPicBulletId="3">
    <w:pict>
      <v:shape id="_x0000_i1029" type="#_x0000_t75" style="width:9.75pt;height:9.75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7C55"/>
    <w:multiLevelType w:val="hybridMultilevel"/>
    <w:tmpl w:val="66649352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6432"/>
    <w:multiLevelType w:val="hybridMultilevel"/>
    <w:tmpl w:val="34445E4C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A0250"/>
    <w:multiLevelType w:val="hybridMultilevel"/>
    <w:tmpl w:val="ADB20910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383C"/>
    <w:multiLevelType w:val="hybridMultilevel"/>
    <w:tmpl w:val="2B105510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6234"/>
    <w:multiLevelType w:val="hybridMultilevel"/>
    <w:tmpl w:val="C4381CF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97226"/>
    <w:multiLevelType w:val="hybridMultilevel"/>
    <w:tmpl w:val="6964866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 w:numId="19">
    <w:abstractNumId w:val="8"/>
  </w:num>
  <w:num w:numId="20">
    <w:abstractNumId w:val="6"/>
  </w:num>
  <w:num w:numId="21">
    <w:abstractNumId w:val="13"/>
  </w:num>
  <w:num w:numId="22">
    <w:abstractNumId w:val="12"/>
  </w:num>
  <w:num w:numId="23">
    <w:abstractNumId w:val="15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9"/>
    <w:rsid w:val="00001677"/>
    <w:rsid w:val="00004E1F"/>
    <w:rsid w:val="00017B43"/>
    <w:rsid w:val="000262C3"/>
    <w:rsid w:val="00027E0D"/>
    <w:rsid w:val="000309D9"/>
    <w:rsid w:val="00047105"/>
    <w:rsid w:val="00053432"/>
    <w:rsid w:val="00056B9C"/>
    <w:rsid w:val="00092AE4"/>
    <w:rsid w:val="000A39DB"/>
    <w:rsid w:val="000A3C47"/>
    <w:rsid w:val="000D6CCD"/>
    <w:rsid w:val="000F6560"/>
    <w:rsid w:val="0010255C"/>
    <w:rsid w:val="001115D2"/>
    <w:rsid w:val="00127D58"/>
    <w:rsid w:val="001415B8"/>
    <w:rsid w:val="00175264"/>
    <w:rsid w:val="0019227B"/>
    <w:rsid w:val="00196C12"/>
    <w:rsid w:val="001973CB"/>
    <w:rsid w:val="001A14D9"/>
    <w:rsid w:val="001A7B44"/>
    <w:rsid w:val="001D5EB2"/>
    <w:rsid w:val="00202280"/>
    <w:rsid w:val="00202904"/>
    <w:rsid w:val="0020337B"/>
    <w:rsid w:val="00224DF6"/>
    <w:rsid w:val="002438DB"/>
    <w:rsid w:val="0026607A"/>
    <w:rsid w:val="00273312"/>
    <w:rsid w:val="00277895"/>
    <w:rsid w:val="00281898"/>
    <w:rsid w:val="002936A0"/>
    <w:rsid w:val="002A5821"/>
    <w:rsid w:val="002C7140"/>
    <w:rsid w:val="002E3994"/>
    <w:rsid w:val="002F29E6"/>
    <w:rsid w:val="002F60D9"/>
    <w:rsid w:val="003069CA"/>
    <w:rsid w:val="00313EC5"/>
    <w:rsid w:val="003316E3"/>
    <w:rsid w:val="00352994"/>
    <w:rsid w:val="00355AE4"/>
    <w:rsid w:val="0036088D"/>
    <w:rsid w:val="00364C46"/>
    <w:rsid w:val="00375106"/>
    <w:rsid w:val="00392FB5"/>
    <w:rsid w:val="003B40E5"/>
    <w:rsid w:val="003D19AE"/>
    <w:rsid w:val="003D7719"/>
    <w:rsid w:val="003F5FDF"/>
    <w:rsid w:val="003F61A3"/>
    <w:rsid w:val="00403F8D"/>
    <w:rsid w:val="00405069"/>
    <w:rsid w:val="00405B75"/>
    <w:rsid w:val="004141C6"/>
    <w:rsid w:val="00434871"/>
    <w:rsid w:val="00436A9C"/>
    <w:rsid w:val="00453A79"/>
    <w:rsid w:val="00485593"/>
    <w:rsid w:val="00485E6B"/>
    <w:rsid w:val="00494A06"/>
    <w:rsid w:val="00497C0C"/>
    <w:rsid w:val="004F63CF"/>
    <w:rsid w:val="00500A76"/>
    <w:rsid w:val="00501792"/>
    <w:rsid w:val="00504980"/>
    <w:rsid w:val="00511BC8"/>
    <w:rsid w:val="00533715"/>
    <w:rsid w:val="0055060A"/>
    <w:rsid w:val="00555496"/>
    <w:rsid w:val="00594DAD"/>
    <w:rsid w:val="005A60F8"/>
    <w:rsid w:val="005A7EDE"/>
    <w:rsid w:val="005C1DEE"/>
    <w:rsid w:val="005E566C"/>
    <w:rsid w:val="005E678B"/>
    <w:rsid w:val="005F633A"/>
    <w:rsid w:val="00600534"/>
    <w:rsid w:val="0061315B"/>
    <w:rsid w:val="00621F8F"/>
    <w:rsid w:val="00651DAC"/>
    <w:rsid w:val="00652756"/>
    <w:rsid w:val="00654B0A"/>
    <w:rsid w:val="006A40E2"/>
    <w:rsid w:val="006C5E73"/>
    <w:rsid w:val="006C6680"/>
    <w:rsid w:val="006E07B0"/>
    <w:rsid w:val="006E160E"/>
    <w:rsid w:val="006E43E1"/>
    <w:rsid w:val="00714E11"/>
    <w:rsid w:val="0072486B"/>
    <w:rsid w:val="00725F51"/>
    <w:rsid w:val="00730383"/>
    <w:rsid w:val="00730F84"/>
    <w:rsid w:val="007549E1"/>
    <w:rsid w:val="00755263"/>
    <w:rsid w:val="00797D9E"/>
    <w:rsid w:val="007A65B6"/>
    <w:rsid w:val="007B101E"/>
    <w:rsid w:val="007C6965"/>
    <w:rsid w:val="007D1438"/>
    <w:rsid w:val="007D21D5"/>
    <w:rsid w:val="007E56F8"/>
    <w:rsid w:val="00810408"/>
    <w:rsid w:val="0083482B"/>
    <w:rsid w:val="00836ED1"/>
    <w:rsid w:val="0084119B"/>
    <w:rsid w:val="00842FB8"/>
    <w:rsid w:val="0085069F"/>
    <w:rsid w:val="00853D06"/>
    <w:rsid w:val="008555D0"/>
    <w:rsid w:val="008646A5"/>
    <w:rsid w:val="0088264D"/>
    <w:rsid w:val="008B4118"/>
    <w:rsid w:val="008B546C"/>
    <w:rsid w:val="008C11E5"/>
    <w:rsid w:val="008D2642"/>
    <w:rsid w:val="008E2100"/>
    <w:rsid w:val="008F4CBB"/>
    <w:rsid w:val="00934B7E"/>
    <w:rsid w:val="0093617C"/>
    <w:rsid w:val="00954D9B"/>
    <w:rsid w:val="00956223"/>
    <w:rsid w:val="009713C3"/>
    <w:rsid w:val="00976039"/>
    <w:rsid w:val="00976236"/>
    <w:rsid w:val="009846DC"/>
    <w:rsid w:val="00985037"/>
    <w:rsid w:val="00986CDD"/>
    <w:rsid w:val="009917CB"/>
    <w:rsid w:val="00996405"/>
    <w:rsid w:val="009B0D0D"/>
    <w:rsid w:val="009B6B9B"/>
    <w:rsid w:val="009F6A96"/>
    <w:rsid w:val="009F6EF3"/>
    <w:rsid w:val="00A21D4D"/>
    <w:rsid w:val="00A22B03"/>
    <w:rsid w:val="00A2737F"/>
    <w:rsid w:val="00A413DD"/>
    <w:rsid w:val="00A63975"/>
    <w:rsid w:val="00A82CC4"/>
    <w:rsid w:val="00A82DB5"/>
    <w:rsid w:val="00A941A5"/>
    <w:rsid w:val="00A967B3"/>
    <w:rsid w:val="00AB37A0"/>
    <w:rsid w:val="00AC5467"/>
    <w:rsid w:val="00AC78F2"/>
    <w:rsid w:val="00AD1EE2"/>
    <w:rsid w:val="00AD7B5C"/>
    <w:rsid w:val="00AE71CB"/>
    <w:rsid w:val="00AF2689"/>
    <w:rsid w:val="00AF784D"/>
    <w:rsid w:val="00B071CA"/>
    <w:rsid w:val="00B15919"/>
    <w:rsid w:val="00B2548D"/>
    <w:rsid w:val="00B2775C"/>
    <w:rsid w:val="00B37206"/>
    <w:rsid w:val="00B55584"/>
    <w:rsid w:val="00B74566"/>
    <w:rsid w:val="00B75F4E"/>
    <w:rsid w:val="00B93F31"/>
    <w:rsid w:val="00B957FC"/>
    <w:rsid w:val="00B95FFD"/>
    <w:rsid w:val="00BA3DED"/>
    <w:rsid w:val="00BC743D"/>
    <w:rsid w:val="00BD6974"/>
    <w:rsid w:val="00C23980"/>
    <w:rsid w:val="00C32EBF"/>
    <w:rsid w:val="00C37005"/>
    <w:rsid w:val="00C64F68"/>
    <w:rsid w:val="00C82EBC"/>
    <w:rsid w:val="00C9122A"/>
    <w:rsid w:val="00C978BD"/>
    <w:rsid w:val="00CA000E"/>
    <w:rsid w:val="00CA2B64"/>
    <w:rsid w:val="00CB1162"/>
    <w:rsid w:val="00CB4E5A"/>
    <w:rsid w:val="00CD5411"/>
    <w:rsid w:val="00CD6B0D"/>
    <w:rsid w:val="00CF3139"/>
    <w:rsid w:val="00CF38F2"/>
    <w:rsid w:val="00D52C87"/>
    <w:rsid w:val="00D6738B"/>
    <w:rsid w:val="00D762FE"/>
    <w:rsid w:val="00DA00B4"/>
    <w:rsid w:val="00DD2333"/>
    <w:rsid w:val="00DE26D7"/>
    <w:rsid w:val="00DF0444"/>
    <w:rsid w:val="00E12F8D"/>
    <w:rsid w:val="00E53C80"/>
    <w:rsid w:val="00E57BA2"/>
    <w:rsid w:val="00E620F2"/>
    <w:rsid w:val="00E81142"/>
    <w:rsid w:val="00E974C4"/>
    <w:rsid w:val="00EA3C65"/>
    <w:rsid w:val="00EA4099"/>
    <w:rsid w:val="00EC3A60"/>
    <w:rsid w:val="00ED1CB9"/>
    <w:rsid w:val="00ED7CB3"/>
    <w:rsid w:val="00EF1028"/>
    <w:rsid w:val="00EF381B"/>
    <w:rsid w:val="00EF467F"/>
    <w:rsid w:val="00F04CA5"/>
    <w:rsid w:val="00F0555F"/>
    <w:rsid w:val="00F3634F"/>
    <w:rsid w:val="00F37AB4"/>
    <w:rsid w:val="00F40CD0"/>
    <w:rsid w:val="00F45869"/>
    <w:rsid w:val="00F46A54"/>
    <w:rsid w:val="00F5161C"/>
    <w:rsid w:val="00F62D6F"/>
    <w:rsid w:val="00F9270C"/>
    <w:rsid w:val="00FA0527"/>
    <w:rsid w:val="00FB35B5"/>
    <w:rsid w:val="00FB6C56"/>
    <w:rsid w:val="00FB7324"/>
    <w:rsid w:val="00FC3817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9f"/>
    </o:shapedefaults>
    <o:shapelayout v:ext="edit">
      <o:idmap v:ext="edit" data="1"/>
    </o:shapelayout>
  </w:shapeDefaults>
  <w:decimalSymbol w:val=","/>
  <w:listSeparator w:val=";"/>
  <w14:docId w14:val="7729E8C5"/>
  <w15:docId w15:val="{BEE064FB-FD5B-4F27-AC5A-03B5DB9A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 w:themeColor="text1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KeinLeerraum"/>
    <w:link w:val="a0"/>
    <w:uiPriority w:val="5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KeinLeerraum"/>
    <w:uiPriority w:val="3"/>
    <w:qFormat/>
    <w:pPr>
      <w:spacing w:after="360"/>
      <w:contextualSpacing/>
    </w:pPr>
  </w:style>
  <w:style w:type="character" w:styleId="Platzhaltertext">
    <w:name w:val="Placeholder Text"/>
    <w:basedOn w:val="Absatz-Standardschriftart"/>
    <w:uiPriority w:val="99"/>
    <w:unhideWhenUsed/>
    <w:qFormat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 w:themeColor="text1"/>
      <w:szCs w:val="20"/>
    </w:rPr>
  </w:style>
  <w:style w:type="character" w:styleId="Hervorhebu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 w:themeColor="text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6B9F2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ufzhlungszeichen">
    <w:name w:val="List Bullet"/>
    <w:basedOn w:val="Standard"/>
    <w:uiPriority w:val="37"/>
    <w:unhideWhenUsed/>
    <w:qFormat/>
    <w:pPr>
      <w:numPr>
        <w:numId w:val="11"/>
      </w:numPr>
      <w:spacing w:after="0"/>
      <w:contextualSpacing/>
    </w:pPr>
  </w:style>
  <w:style w:type="paragraph" w:styleId="Aufzhlungszeichen2">
    <w:name w:val="List Bullet 2"/>
    <w:basedOn w:val="Standard"/>
    <w:uiPriority w:val="37"/>
    <w:unhideWhenUsed/>
    <w:qFormat/>
    <w:pPr>
      <w:numPr>
        <w:numId w:val="12"/>
      </w:numPr>
      <w:spacing w:after="0"/>
    </w:pPr>
  </w:style>
  <w:style w:type="paragraph" w:styleId="Aufzhlungszeichen3">
    <w:name w:val="List Bullet 3"/>
    <w:basedOn w:val="Standard"/>
    <w:uiPriority w:val="37"/>
    <w:unhideWhenUsed/>
    <w:qFormat/>
    <w:pPr>
      <w:numPr>
        <w:numId w:val="13"/>
      </w:numPr>
      <w:spacing w:after="0"/>
    </w:pPr>
  </w:style>
  <w:style w:type="paragraph" w:styleId="Aufzhlungszeichen4">
    <w:name w:val="List Bullet 4"/>
    <w:basedOn w:val="Standard"/>
    <w:uiPriority w:val="37"/>
    <w:unhideWhenUsed/>
    <w:qFormat/>
    <w:pPr>
      <w:numPr>
        <w:numId w:val="14"/>
      </w:numPr>
      <w:spacing w:after="0"/>
    </w:pPr>
  </w:style>
  <w:style w:type="paragraph" w:styleId="Aufzhlungszeichen5">
    <w:name w:val="List Bullet 5"/>
    <w:basedOn w:val="Standard"/>
    <w:uiPriority w:val="37"/>
    <w:unhideWhenUsed/>
    <w:qFormat/>
    <w:pPr>
      <w:numPr>
        <w:numId w:val="15"/>
      </w:numPr>
      <w:spacing w:after="0"/>
    </w:pPr>
  </w:style>
  <w:style w:type="paragraph" w:styleId="Zitat">
    <w:name w:val="Quote"/>
    <w:basedOn w:val="Standard"/>
    <w:link w:val="ZitatZchn"/>
    <w:uiPriority w:val="29"/>
    <w:qFormat/>
    <w:rPr>
      <w:i/>
      <w:color w:val="808080" w:themeColor="background1" w:themeShade="80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Untertitel">
    <w:name w:val="Subtitle"/>
    <w:basedOn w:val="Standard"/>
    <w:link w:val="UntertitelZchn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theme="minorHAnsi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el">
    <w:name w:val="Title"/>
    <w:basedOn w:val="Standard"/>
    <w:link w:val="TitelZchn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Standard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KeinLeerraum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Absatz-Standardschriftart"/>
    <w:link w:val="a"/>
    <w:uiPriority w:val="5"/>
    <w:locked/>
    <w:rPr>
      <w:rFonts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B95FFD"/>
    <w:pPr>
      <w:ind w:left="720"/>
      <w:contextualSpacing/>
    </w:pPr>
  </w:style>
  <w:style w:type="character" w:customStyle="1" w:styleId="highlighting">
    <w:name w:val="highlighting"/>
    <w:basedOn w:val="Absatz-Standardschriftart"/>
    <w:rsid w:val="000309D9"/>
  </w:style>
  <w:style w:type="character" w:customStyle="1" w:styleId="searchmatch">
    <w:name w:val="searchmatch"/>
    <w:basedOn w:val="Absatz-Standardschriftart"/>
    <w:rsid w:val="008F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hefkoch.de/rs/s0/schwarzwaldschinken/Rezept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efkoch.de/rezepte/1458992336357/Flaedlesupp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989FC-704D-448E-98FE-C062E0F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 Romanidis</cp:lastModifiedBy>
  <cp:revision>2</cp:revision>
  <cp:lastPrinted>2017-06-21T13:03:00Z</cp:lastPrinted>
  <dcterms:created xsi:type="dcterms:W3CDTF">2017-10-07T12:17:00Z</dcterms:created>
  <dcterms:modified xsi:type="dcterms:W3CDTF">2017-10-07T12:17:00Z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