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9BED" w14:textId="6946C3E2" w:rsidR="009B30A8" w:rsidRDefault="009B30A8" w:rsidP="009B30A8">
      <w:pPr>
        <w:rPr>
          <w:rFonts w:asciiTheme="majorHAnsi" w:hAnsiTheme="majorHAnsi"/>
          <w:b/>
          <w:sz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C842F" wp14:editId="5AD5B11B">
                <wp:simplePos x="0" y="0"/>
                <wp:positionH relativeFrom="margin">
                  <wp:align>center</wp:align>
                </wp:positionH>
                <wp:positionV relativeFrom="paragraph">
                  <wp:posOffset>-593090</wp:posOffset>
                </wp:positionV>
                <wp:extent cx="6794204" cy="6762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20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CC8448" w14:textId="77777777" w:rsidR="00027E0D" w:rsidRPr="000E7424" w:rsidRDefault="006C7941" w:rsidP="00027E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Gourmet </w:t>
                            </w:r>
                            <w:r w:rsidR="00CB4E5A" w:rsidRPr="000E7424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027E0D" w:rsidRPr="000E7424">
                              <w:rPr>
                                <w:rFonts w:asciiTheme="majorHAnsi" w:hAnsiTheme="majorHAnsi"/>
                                <w:b/>
                                <w:color w:val="001848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DF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Büfett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C842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-46.7pt;width:53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" filled="f" stroked="f">
                <v:textbox>
                  <w:txbxContent>
                    <w:p w14:paraId="7FCC8448" w14:textId="77777777" w:rsidR="00027E0D" w:rsidRPr="000E7424" w:rsidRDefault="006C7941" w:rsidP="00027E0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Gourmet </w:t>
                      </w:r>
                      <w:r w:rsidR="00CB4E5A" w:rsidRPr="000E7424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027E0D" w:rsidRPr="000E7424">
                        <w:rPr>
                          <w:rFonts w:asciiTheme="majorHAnsi" w:hAnsiTheme="majorHAnsi"/>
                          <w:b/>
                          <w:color w:val="001848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DFD"/>
                            </w14:solidFill>
                            <w14:prstDash w14:val="solid"/>
                            <w14:round/>
                          </w14:textOutline>
                        </w:rPr>
                        <w:t xml:space="preserve">Büfett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CC840A" w14:textId="3CB43AF6" w:rsidR="00D7189A" w:rsidRDefault="00D7189A" w:rsidP="009B30A8">
      <w:pPr>
        <w:pStyle w:val="Listenabsatz"/>
        <w:numPr>
          <w:ilvl w:val="0"/>
          <w:numId w:val="27"/>
        </w:numPr>
        <w:rPr>
          <w:rFonts w:asciiTheme="majorHAnsi" w:hAnsiTheme="majorHAnsi"/>
          <w:b/>
          <w:sz w:val="28"/>
        </w:rPr>
      </w:pPr>
      <w:r w:rsidRPr="009B30A8">
        <w:rPr>
          <w:rFonts w:asciiTheme="majorHAnsi" w:hAnsiTheme="majorHAnsi"/>
          <w:b/>
          <w:sz w:val="28"/>
        </w:rPr>
        <w:t>Erdbeer Prosecco</w:t>
      </w:r>
    </w:p>
    <w:p w14:paraId="525689C8" w14:textId="77777777" w:rsidR="009B30A8" w:rsidRPr="009B30A8" w:rsidRDefault="009B30A8" w:rsidP="009B30A8">
      <w:pPr>
        <w:pStyle w:val="Listenabsatz"/>
        <w:rPr>
          <w:rFonts w:asciiTheme="majorHAnsi" w:hAnsiTheme="majorHAnsi"/>
          <w:b/>
          <w:sz w:val="28"/>
        </w:rPr>
      </w:pPr>
    </w:p>
    <w:p w14:paraId="7FCC840B" w14:textId="77777777" w:rsidR="00D7189A" w:rsidRPr="00145DEF" w:rsidRDefault="00D7189A" w:rsidP="00C31414">
      <w:pPr>
        <w:pStyle w:val="Listenabsatz"/>
        <w:numPr>
          <w:ilvl w:val="0"/>
          <w:numId w:val="27"/>
        </w:numPr>
        <w:rPr>
          <w:rFonts w:asciiTheme="majorHAnsi" w:hAnsiTheme="majorHAnsi"/>
          <w:b/>
          <w:sz w:val="28"/>
        </w:rPr>
      </w:pPr>
      <w:r w:rsidRPr="00145DEF">
        <w:rPr>
          <w:rFonts w:asciiTheme="majorHAnsi" w:hAnsiTheme="majorHAnsi"/>
          <w:b/>
          <w:sz w:val="28"/>
        </w:rPr>
        <w:t>Suppe</w:t>
      </w:r>
    </w:p>
    <w:p w14:paraId="7FCC840D" w14:textId="479924CE" w:rsidR="00D7189A" w:rsidRPr="009B30A8" w:rsidRDefault="008636B4" w:rsidP="009B30A8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>
        <w:rPr>
          <w:rFonts w:asciiTheme="majorHAnsi" w:eastAsia="ArialMT" w:hAnsiTheme="majorHAnsi" w:cs="ArialMT"/>
          <w:sz w:val="28"/>
        </w:rPr>
        <w:t>Geflügelbouillon</w:t>
      </w:r>
      <w:bookmarkStart w:id="0" w:name="_GoBack"/>
      <w:bookmarkEnd w:id="0"/>
    </w:p>
    <w:p w14:paraId="7FCC840E" w14:textId="38BD2AEB" w:rsidR="00B95FFD" w:rsidRPr="00145DEF" w:rsidRDefault="00B95FFD" w:rsidP="00FA0527">
      <w:pPr>
        <w:pStyle w:val="Listenabsatz"/>
        <w:numPr>
          <w:ilvl w:val="0"/>
          <w:numId w:val="21"/>
        </w:numPr>
        <w:rPr>
          <w:rFonts w:asciiTheme="majorHAnsi" w:hAnsiTheme="majorHAnsi"/>
          <w:sz w:val="32"/>
        </w:rPr>
      </w:pPr>
      <w:r w:rsidRPr="00145DEF">
        <w:rPr>
          <w:rFonts w:asciiTheme="majorHAnsi" w:hAnsiTheme="majorHAnsi"/>
          <w:b/>
          <w:sz w:val="28"/>
        </w:rPr>
        <w:t>Vorspe</w:t>
      </w:r>
      <w:r w:rsidR="00F70D56" w:rsidRPr="00145DEF">
        <w:rPr>
          <w:rFonts w:asciiTheme="majorHAnsi" w:hAnsiTheme="majorHAnsi"/>
          <w:b/>
          <w:sz w:val="28"/>
        </w:rPr>
        <w:t>i</w:t>
      </w:r>
      <w:r w:rsidR="009B30A8">
        <w:rPr>
          <w:rFonts w:asciiTheme="majorHAnsi" w:hAnsiTheme="majorHAnsi"/>
          <w:b/>
          <w:sz w:val="28"/>
        </w:rPr>
        <w:t>sen</w:t>
      </w:r>
    </w:p>
    <w:p w14:paraId="7FCC840F" w14:textId="77777777" w:rsidR="001C38B8" w:rsidRPr="00145DEF" w:rsidRDefault="001C38B8" w:rsidP="001C38B8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 xml:space="preserve">Austern „Sylter Royal“ </w:t>
      </w:r>
    </w:p>
    <w:p w14:paraId="7FCC8410" w14:textId="77777777" w:rsidR="001C38B8" w:rsidRPr="00145DEF" w:rsidRDefault="001C38B8" w:rsidP="001C38B8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Würzige Mailänder Salami</w:t>
      </w:r>
    </w:p>
    <w:p w14:paraId="7FCC8411" w14:textId="77777777" w:rsidR="001C38B8" w:rsidRPr="00145DEF" w:rsidRDefault="001C38B8" w:rsidP="001C38B8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Gefüllte Eier mit Lachs Kaviar</w:t>
      </w:r>
    </w:p>
    <w:p w14:paraId="7FCC8412" w14:textId="77777777" w:rsidR="001C38B8" w:rsidRPr="00145DEF" w:rsidRDefault="001C38B8" w:rsidP="001C38B8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Ant</w:t>
      </w:r>
      <w:r w:rsidR="00D32851">
        <w:rPr>
          <w:rFonts w:asciiTheme="majorHAnsi" w:eastAsia="ArialMT" w:hAnsiTheme="majorHAnsi" w:cs="ArialMT"/>
          <w:sz w:val="28"/>
        </w:rPr>
        <w:t xml:space="preserve">ipasti-Platte, Garnelen  </w:t>
      </w:r>
      <w:r w:rsidRPr="00145DEF">
        <w:rPr>
          <w:rFonts w:asciiTheme="majorHAnsi" w:eastAsia="ArialMT" w:hAnsiTheme="majorHAnsi" w:cs="ArialMT"/>
          <w:sz w:val="28"/>
        </w:rPr>
        <w:t>gebacken</w:t>
      </w:r>
    </w:p>
    <w:p w14:paraId="7FCC8413" w14:textId="77777777" w:rsidR="001C38B8" w:rsidRPr="00145DEF" w:rsidRDefault="00F70D56" w:rsidP="001C38B8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Variation von h</w:t>
      </w:r>
      <w:r w:rsidR="00BE6520" w:rsidRPr="00145DEF">
        <w:rPr>
          <w:rFonts w:asciiTheme="majorHAnsi" w:eastAsia="ArialMT" w:hAnsiTheme="majorHAnsi" w:cs="ArialMT"/>
          <w:sz w:val="28"/>
        </w:rPr>
        <w:t>ausgemachte</w:t>
      </w:r>
      <w:r w:rsidRPr="00145DEF">
        <w:rPr>
          <w:rFonts w:asciiTheme="majorHAnsi" w:eastAsia="ArialMT" w:hAnsiTheme="majorHAnsi" w:cs="ArialMT"/>
          <w:sz w:val="28"/>
        </w:rPr>
        <w:t>n</w:t>
      </w:r>
      <w:r w:rsidR="00BE6520" w:rsidRPr="00145DEF">
        <w:rPr>
          <w:rFonts w:asciiTheme="majorHAnsi" w:eastAsia="ArialMT" w:hAnsiTheme="majorHAnsi" w:cs="ArialMT"/>
          <w:sz w:val="28"/>
        </w:rPr>
        <w:t xml:space="preserve"> Pasteten &amp; Terrinen</w:t>
      </w:r>
    </w:p>
    <w:p w14:paraId="7FCC8414" w14:textId="77777777" w:rsidR="00434D25" w:rsidRPr="00145DEF" w:rsidRDefault="002E00D2" w:rsidP="001C38B8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 xml:space="preserve"> </w:t>
      </w:r>
    </w:p>
    <w:p w14:paraId="7FCC8415" w14:textId="77777777" w:rsidR="001115D2" w:rsidRPr="00145DEF" w:rsidRDefault="00F70D56" w:rsidP="001115D2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145DEF">
        <w:rPr>
          <w:rFonts w:asciiTheme="majorHAnsi" w:hAnsiTheme="majorHAnsi"/>
          <w:b/>
          <w:sz w:val="28"/>
        </w:rPr>
        <w:t>Salatbu</w:t>
      </w:r>
      <w:r w:rsidR="00B95FFD" w:rsidRPr="00145DEF">
        <w:rPr>
          <w:rFonts w:asciiTheme="majorHAnsi" w:hAnsiTheme="majorHAnsi"/>
          <w:b/>
          <w:sz w:val="28"/>
        </w:rPr>
        <w:t>f</w:t>
      </w:r>
      <w:r w:rsidRPr="00145DEF">
        <w:rPr>
          <w:rFonts w:asciiTheme="majorHAnsi" w:hAnsiTheme="majorHAnsi"/>
          <w:b/>
          <w:sz w:val="28"/>
        </w:rPr>
        <w:t>fet</w:t>
      </w:r>
    </w:p>
    <w:p w14:paraId="7FCC8416" w14:textId="77777777" w:rsidR="006C19E4" w:rsidRPr="00145DEF" w:rsidRDefault="006C19E4" w:rsidP="006C19E4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Den Jahreszeiten entsprechendes Salatbüffet,</w:t>
      </w:r>
    </w:p>
    <w:p w14:paraId="7FCC8417" w14:textId="77777777" w:rsidR="006C19E4" w:rsidRPr="00145DEF" w:rsidRDefault="006C19E4" w:rsidP="006C19E4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mit</w:t>
      </w:r>
    </w:p>
    <w:p w14:paraId="7FCC8418" w14:textId="77777777" w:rsidR="001115D2" w:rsidRPr="00145DEF" w:rsidRDefault="006C19E4" w:rsidP="006C19E4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vier hausgemachten Rohkostsalaten</w:t>
      </w:r>
    </w:p>
    <w:p w14:paraId="7FCC8419" w14:textId="77777777" w:rsidR="001115D2" w:rsidRPr="00145DEF" w:rsidRDefault="00B95FFD" w:rsidP="00290D8E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145DEF">
        <w:rPr>
          <w:rFonts w:asciiTheme="majorHAnsi" w:hAnsiTheme="majorHAnsi"/>
          <w:b/>
          <w:sz w:val="28"/>
        </w:rPr>
        <w:t>Haup</w:t>
      </w:r>
      <w:r w:rsidR="00F70D56" w:rsidRPr="00145DEF">
        <w:rPr>
          <w:rFonts w:asciiTheme="majorHAnsi" w:hAnsiTheme="majorHAnsi"/>
          <w:b/>
          <w:sz w:val="28"/>
        </w:rPr>
        <w:t>t</w:t>
      </w:r>
      <w:r w:rsidRPr="00145DEF">
        <w:rPr>
          <w:rFonts w:asciiTheme="majorHAnsi" w:hAnsiTheme="majorHAnsi"/>
          <w:b/>
          <w:sz w:val="28"/>
        </w:rPr>
        <w:t>gang</w:t>
      </w:r>
    </w:p>
    <w:p w14:paraId="7FCC841A" w14:textId="77777777" w:rsidR="005A690F" w:rsidRPr="00145DEF" w:rsidRDefault="005A690F" w:rsidP="005A690F">
      <w:pPr>
        <w:pStyle w:val="Listenabsatz"/>
        <w:rPr>
          <w:rFonts w:asciiTheme="majorHAnsi" w:hAnsiTheme="majorHAnsi"/>
          <w:b/>
          <w:sz w:val="28"/>
        </w:rPr>
      </w:pPr>
    </w:p>
    <w:p w14:paraId="7FCC841B" w14:textId="77777777" w:rsidR="00BE6159" w:rsidRPr="00145DEF" w:rsidRDefault="00BE6159" w:rsidP="00BE6159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Rosa gebratenes Roastbeef</w:t>
      </w:r>
      <w:r w:rsidR="00AA07AB" w:rsidRPr="00145DEF">
        <w:rPr>
          <w:rFonts w:asciiTheme="majorHAnsi" w:eastAsia="ArialMT" w:hAnsiTheme="majorHAnsi" w:cs="ArialMT"/>
          <w:sz w:val="28"/>
        </w:rPr>
        <w:t xml:space="preserve"> </w:t>
      </w:r>
      <w:r w:rsidR="00BA48B7" w:rsidRPr="00145DEF">
        <w:rPr>
          <w:rFonts w:asciiTheme="majorHAnsi" w:eastAsia="ArialMT" w:hAnsiTheme="majorHAnsi" w:cs="ArialMT"/>
          <w:sz w:val="28"/>
        </w:rPr>
        <w:t>mit Pfifferlingen</w:t>
      </w:r>
    </w:p>
    <w:p w14:paraId="7FCC841C" w14:textId="77777777" w:rsidR="00ED058E" w:rsidRPr="00145DEF" w:rsidRDefault="00ED058E" w:rsidP="00BE6159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&amp;</w:t>
      </w:r>
    </w:p>
    <w:p w14:paraId="7FCC841D" w14:textId="77777777" w:rsidR="00290D8E" w:rsidRPr="00145DEF" w:rsidRDefault="00BE6159" w:rsidP="00BE6159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 xml:space="preserve">Barbarie Flugentenbrust, zartrosa gebraten </w:t>
      </w:r>
      <w:r w:rsidR="004F1DF1" w:rsidRPr="00145DEF">
        <w:rPr>
          <w:rFonts w:asciiTheme="majorHAnsi" w:eastAsia="ArialMT" w:hAnsiTheme="majorHAnsi" w:cs="ArialMT"/>
          <w:sz w:val="28"/>
        </w:rPr>
        <w:t>dazu</w:t>
      </w:r>
      <w:r w:rsidRPr="00145DEF">
        <w:rPr>
          <w:rFonts w:asciiTheme="majorHAnsi" w:eastAsia="ArialMT" w:hAnsiTheme="majorHAnsi" w:cs="ArialMT"/>
          <w:sz w:val="28"/>
        </w:rPr>
        <w:t xml:space="preserve"> Orangensauce</w:t>
      </w:r>
    </w:p>
    <w:p w14:paraId="7FCC841E" w14:textId="77777777" w:rsidR="00ED058E" w:rsidRPr="00145DEF" w:rsidRDefault="00ED058E" w:rsidP="00BE6159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&amp;</w:t>
      </w:r>
    </w:p>
    <w:p w14:paraId="7FCC841F" w14:textId="77777777" w:rsidR="00BE6159" w:rsidRPr="00145DEF" w:rsidRDefault="00BE6159" w:rsidP="00BE6159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 xml:space="preserve">Lachsmaultaschen in feiner </w:t>
      </w:r>
      <w:r w:rsidR="00C31414" w:rsidRPr="00145DEF">
        <w:rPr>
          <w:rFonts w:asciiTheme="majorHAnsi" w:eastAsia="ArialMT" w:hAnsiTheme="majorHAnsi" w:cs="ArialMT"/>
          <w:sz w:val="28"/>
        </w:rPr>
        <w:t>Shrimps Sauce</w:t>
      </w:r>
    </w:p>
    <w:p w14:paraId="7FCC8420" w14:textId="77777777" w:rsidR="006F70F7" w:rsidRPr="00145DEF" w:rsidRDefault="006F70F7" w:rsidP="00D7189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="ArialMT"/>
          <w:sz w:val="28"/>
        </w:rPr>
      </w:pPr>
    </w:p>
    <w:p w14:paraId="7FCC8421" w14:textId="77777777" w:rsidR="00766EDA" w:rsidRPr="00145DEF" w:rsidRDefault="00B95FFD" w:rsidP="006F70F7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145DEF">
        <w:rPr>
          <w:rFonts w:asciiTheme="majorHAnsi" w:hAnsiTheme="majorHAnsi"/>
          <w:b/>
          <w:sz w:val="28"/>
        </w:rPr>
        <w:t>Beilagen</w:t>
      </w:r>
    </w:p>
    <w:p w14:paraId="7FCC8422" w14:textId="77777777" w:rsidR="00F2743A" w:rsidRPr="00145DEF" w:rsidRDefault="00F2743A" w:rsidP="00AA07AB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Herzoginkartoffeln</w:t>
      </w:r>
    </w:p>
    <w:p w14:paraId="7FCC8423" w14:textId="77777777" w:rsidR="00766EDA" w:rsidRPr="00145DEF" w:rsidRDefault="00F70D56" w:rsidP="00F2743A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Aromatische</w:t>
      </w:r>
      <w:r w:rsidR="003B1C8F" w:rsidRPr="00145DEF">
        <w:rPr>
          <w:rFonts w:asciiTheme="majorHAnsi" w:eastAsia="ArialMT" w:hAnsiTheme="majorHAnsi" w:cs="ArialMT"/>
          <w:sz w:val="28"/>
        </w:rPr>
        <w:t xml:space="preserve"> Rosmarinkartoffeln</w:t>
      </w:r>
    </w:p>
    <w:p w14:paraId="7FCC8424" w14:textId="77777777" w:rsidR="00733CAE" w:rsidRPr="00145DEF" w:rsidRDefault="00733CAE" w:rsidP="00733CAE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Mediterranes Ratatouille</w:t>
      </w:r>
    </w:p>
    <w:p w14:paraId="7FCC8425" w14:textId="77777777" w:rsidR="001115D2" w:rsidRPr="00145DEF" w:rsidRDefault="001115D2" w:rsidP="00D7189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</w:rPr>
      </w:pPr>
    </w:p>
    <w:p w14:paraId="7FCC8426" w14:textId="77777777" w:rsidR="00B95FFD" w:rsidRPr="00145DEF" w:rsidRDefault="00B95FFD" w:rsidP="00B95FFD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 w:rsidRPr="00145DEF">
        <w:rPr>
          <w:rFonts w:asciiTheme="majorHAnsi" w:hAnsiTheme="majorHAnsi"/>
          <w:b/>
          <w:sz w:val="28"/>
        </w:rPr>
        <w:t>Dessert</w:t>
      </w:r>
    </w:p>
    <w:tbl>
      <w:tblPr>
        <w:tblStyle w:val="Tabellenraster1"/>
        <w:tblpPr w:leftFromText="141" w:rightFromText="141" w:vertAnchor="page" w:horzAnchor="margin" w:tblpY="13501"/>
        <w:tblOverlap w:val="never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3206"/>
        <w:gridCol w:w="2835"/>
      </w:tblGrid>
      <w:tr w:rsidR="006265AB" w14:paraId="140789C3" w14:textId="77777777" w:rsidTr="006265AB">
        <w:trPr>
          <w:trHeight w:val="459"/>
        </w:trPr>
        <w:tc>
          <w:tcPr>
            <w:tcW w:w="3457" w:type="dxa"/>
            <w:hideMark/>
          </w:tcPr>
          <w:p w14:paraId="21D41CAA" w14:textId="77777777" w:rsidR="006265AB" w:rsidRDefault="006265AB" w:rsidP="006265AB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Arial" w:eastAsia="ArialMT" w:hAnsi="Arial" w:cs="Arial"/>
                <w:i/>
                <w:szCs w:val="22"/>
              </w:rPr>
            </w:pPr>
            <w:r>
              <w:rPr>
                <w:rFonts w:ascii="Arial" w:eastAsia="ArialMT" w:hAnsi="Arial" w:cs="Arial"/>
                <w:i/>
                <w:szCs w:val="22"/>
              </w:rPr>
              <w:t xml:space="preserve">Preis ohne Getränke    </w:t>
            </w:r>
          </w:p>
          <w:p w14:paraId="615C5E54" w14:textId="77777777" w:rsidR="006265AB" w:rsidRDefault="006265AB" w:rsidP="006265AB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eastAsia="ArialMT" w:hAnsi="Arial" w:cs="Arial"/>
                <w:b/>
                <w:i/>
                <w:szCs w:val="22"/>
              </w:rPr>
            </w:pPr>
            <w:r>
              <w:rPr>
                <w:rFonts w:ascii="Arial" w:eastAsia="ArialMT" w:hAnsi="Arial" w:cs="Arial"/>
                <w:b/>
                <w:i/>
              </w:rPr>
              <w:t>56,00  €</w:t>
            </w:r>
          </w:p>
        </w:tc>
        <w:tc>
          <w:tcPr>
            <w:tcW w:w="3206" w:type="dxa"/>
            <w:hideMark/>
          </w:tcPr>
          <w:p w14:paraId="2F9B9BAD" w14:textId="77777777" w:rsidR="006265AB" w:rsidRDefault="006265AB" w:rsidP="006265AB">
            <w:pPr>
              <w:pStyle w:val="Listenabsatz"/>
              <w:spacing w:after="0"/>
              <w:ind w:left="0"/>
              <w:rPr>
                <w:rFonts w:ascii="Arial" w:eastAsia="ArialMT" w:hAnsi="Arial" w:cs="Arial"/>
                <w:i/>
                <w:szCs w:val="22"/>
              </w:rPr>
            </w:pPr>
            <w:r>
              <w:rPr>
                <w:rFonts w:ascii="Arial" w:eastAsia="ArialMT" w:hAnsi="Arial" w:cs="Arial"/>
                <w:i/>
                <w:szCs w:val="22"/>
              </w:rPr>
              <w:t xml:space="preserve">Kinder unter 4-6Jahre </w:t>
            </w:r>
          </w:p>
          <w:p w14:paraId="7FB0098B" w14:textId="77777777" w:rsidR="006265AB" w:rsidRDefault="006265AB" w:rsidP="006265AB">
            <w:pPr>
              <w:pStyle w:val="Listenabsatz"/>
              <w:spacing w:after="0"/>
              <w:ind w:left="0"/>
              <w:rPr>
                <w:rFonts w:ascii="Arial" w:eastAsia="ArialMT" w:hAnsi="Arial" w:cs="Arial"/>
                <w:b/>
                <w:i/>
                <w:szCs w:val="22"/>
              </w:rPr>
            </w:pPr>
            <w:r>
              <w:rPr>
                <w:rFonts w:ascii="Arial" w:eastAsia="ArialMT" w:hAnsi="Arial" w:cs="Arial"/>
                <w:b/>
                <w:i/>
                <w:szCs w:val="22"/>
              </w:rPr>
              <w:t>22,00 €</w:t>
            </w:r>
          </w:p>
          <w:p w14:paraId="1F6B2790" w14:textId="77777777" w:rsidR="006265AB" w:rsidRDefault="006265AB" w:rsidP="006265AB">
            <w:pPr>
              <w:pStyle w:val="Listenabsatz"/>
              <w:spacing w:after="0"/>
              <w:ind w:left="0"/>
              <w:rPr>
                <w:rFonts w:ascii="Arial" w:eastAsia="ArialMT" w:hAnsi="Arial" w:cs="Arial"/>
                <w:b/>
                <w:i/>
                <w:szCs w:val="22"/>
              </w:rPr>
            </w:pPr>
          </w:p>
        </w:tc>
        <w:tc>
          <w:tcPr>
            <w:tcW w:w="2835" w:type="dxa"/>
            <w:hideMark/>
          </w:tcPr>
          <w:p w14:paraId="6CD981C6" w14:textId="77777777" w:rsidR="006265AB" w:rsidRDefault="006265AB" w:rsidP="006265AB">
            <w:pPr>
              <w:pStyle w:val="Listenabsatz"/>
              <w:spacing w:after="0"/>
              <w:ind w:left="0"/>
              <w:rPr>
                <w:rFonts w:ascii="Arial" w:eastAsia="ArialMT" w:hAnsi="Arial" w:cs="Arial"/>
                <w:i/>
                <w:szCs w:val="22"/>
              </w:rPr>
            </w:pPr>
            <w:r>
              <w:rPr>
                <w:rFonts w:ascii="Arial" w:eastAsia="ArialMT" w:hAnsi="Arial" w:cs="Arial"/>
                <w:i/>
                <w:szCs w:val="22"/>
              </w:rPr>
              <w:t>ab 7-13 Jahre</w:t>
            </w:r>
          </w:p>
          <w:p w14:paraId="6F546730" w14:textId="77777777" w:rsidR="006265AB" w:rsidRDefault="006265AB" w:rsidP="006265AB">
            <w:pPr>
              <w:pStyle w:val="Listenabsatz"/>
              <w:spacing w:after="0"/>
              <w:ind w:left="0"/>
              <w:rPr>
                <w:rFonts w:ascii="Arial" w:eastAsia="ArialMT" w:hAnsi="Arial" w:cs="Arial"/>
                <w:b/>
                <w:i/>
                <w:szCs w:val="22"/>
              </w:rPr>
            </w:pPr>
            <w:r>
              <w:rPr>
                <w:rFonts w:ascii="Arial" w:eastAsia="ArialMT" w:hAnsi="Arial" w:cs="Arial"/>
                <w:b/>
                <w:i/>
                <w:szCs w:val="22"/>
              </w:rPr>
              <w:t>28,00 €</w:t>
            </w:r>
          </w:p>
        </w:tc>
      </w:tr>
      <w:tr w:rsidR="006265AB" w14:paraId="7EC95152" w14:textId="77777777" w:rsidTr="006265AB">
        <w:trPr>
          <w:trHeight w:val="492"/>
        </w:trPr>
        <w:tc>
          <w:tcPr>
            <w:tcW w:w="3457" w:type="dxa"/>
            <w:hideMark/>
          </w:tcPr>
          <w:p w14:paraId="003CB1EB" w14:textId="77777777" w:rsidR="006265AB" w:rsidRDefault="006265AB" w:rsidP="006265AB">
            <w:pPr>
              <w:autoSpaceDE w:val="0"/>
              <w:autoSpaceDN w:val="0"/>
              <w:adjustRightInd w:val="0"/>
              <w:spacing w:after="0"/>
              <w:rPr>
                <w:rFonts w:ascii="Arial" w:eastAsia="ArialMT" w:hAnsi="Arial" w:cs="Arial"/>
                <w:i/>
                <w:szCs w:val="22"/>
              </w:rPr>
            </w:pPr>
            <w:r>
              <w:rPr>
                <w:rFonts w:ascii="Arial" w:eastAsia="ArialMT" w:hAnsi="Arial" w:cs="Arial"/>
                <w:i/>
              </w:rPr>
              <w:t xml:space="preserve">          Getränke Pausche</w:t>
            </w:r>
            <w:r>
              <w:rPr>
                <w:rFonts w:ascii="Arial" w:eastAsia="ArialMT" w:hAnsi="Arial" w:cs="Arial"/>
                <w:i/>
                <w:color w:val="FF0000"/>
              </w:rPr>
              <w:t xml:space="preserve">*** </w:t>
            </w:r>
          </w:p>
          <w:p w14:paraId="33824110" w14:textId="77777777" w:rsidR="006265AB" w:rsidRDefault="006265AB" w:rsidP="006265AB">
            <w:pPr>
              <w:autoSpaceDE w:val="0"/>
              <w:autoSpaceDN w:val="0"/>
              <w:adjustRightInd w:val="0"/>
              <w:spacing w:after="0"/>
              <w:rPr>
                <w:rFonts w:ascii="Arial" w:eastAsia="ArialMT" w:hAnsi="Arial" w:cs="Arial"/>
                <w:b/>
                <w:i/>
              </w:rPr>
            </w:pPr>
            <w:r>
              <w:rPr>
                <w:rFonts w:ascii="Arial" w:eastAsia="ArialMT" w:hAnsi="Arial" w:cs="Arial"/>
                <w:b/>
                <w:i/>
              </w:rPr>
              <w:t xml:space="preserve">          20,50 €       </w:t>
            </w:r>
          </w:p>
        </w:tc>
        <w:tc>
          <w:tcPr>
            <w:tcW w:w="3206" w:type="dxa"/>
            <w:hideMark/>
          </w:tcPr>
          <w:p w14:paraId="2706E19A" w14:textId="77777777" w:rsidR="006265AB" w:rsidRDefault="006265AB" w:rsidP="006265AB">
            <w:pPr>
              <w:autoSpaceDE w:val="0"/>
              <w:autoSpaceDN w:val="0"/>
              <w:adjustRightInd w:val="0"/>
              <w:spacing w:after="0"/>
              <w:rPr>
                <w:rFonts w:ascii="Arial" w:eastAsia="ArialMT" w:hAnsi="Arial" w:cs="Arial"/>
                <w:i/>
              </w:rPr>
            </w:pPr>
            <w:r>
              <w:rPr>
                <w:rFonts w:ascii="Arial" w:eastAsia="ArialMT" w:hAnsi="Arial" w:cs="Arial"/>
                <w:i/>
              </w:rPr>
              <w:t>Getränke Pausche</w:t>
            </w:r>
          </w:p>
          <w:p w14:paraId="4E098A31" w14:textId="77777777" w:rsidR="006265AB" w:rsidRDefault="006265AB" w:rsidP="006265AB">
            <w:pPr>
              <w:pStyle w:val="Listenabsatz"/>
              <w:spacing w:after="0"/>
              <w:ind w:left="0"/>
              <w:rPr>
                <w:rFonts w:ascii="Arial" w:eastAsia="ArialMT" w:hAnsi="Arial" w:cs="Arial"/>
                <w:b/>
                <w:i/>
                <w:szCs w:val="22"/>
              </w:rPr>
            </w:pPr>
            <w:r>
              <w:rPr>
                <w:rFonts w:ascii="Arial" w:eastAsia="ArialMT" w:hAnsi="Arial" w:cs="Arial"/>
                <w:b/>
                <w:i/>
                <w:szCs w:val="22"/>
              </w:rPr>
              <w:t>12,00€</w:t>
            </w:r>
          </w:p>
        </w:tc>
        <w:tc>
          <w:tcPr>
            <w:tcW w:w="2835" w:type="dxa"/>
            <w:hideMark/>
          </w:tcPr>
          <w:p w14:paraId="5F074AF2" w14:textId="77777777" w:rsidR="006265AB" w:rsidRDefault="006265AB" w:rsidP="006265AB">
            <w:pPr>
              <w:autoSpaceDE w:val="0"/>
              <w:autoSpaceDN w:val="0"/>
              <w:adjustRightInd w:val="0"/>
              <w:spacing w:after="0"/>
              <w:rPr>
                <w:rFonts w:ascii="Arial" w:eastAsia="ArialMT" w:hAnsi="Arial" w:cs="Arial"/>
                <w:i/>
                <w:szCs w:val="22"/>
              </w:rPr>
            </w:pPr>
            <w:r>
              <w:rPr>
                <w:rFonts w:ascii="Arial" w:eastAsia="ArialMT" w:hAnsi="Arial" w:cs="Arial"/>
                <w:i/>
              </w:rPr>
              <w:t xml:space="preserve">Getränke Pausche </w:t>
            </w:r>
          </w:p>
          <w:p w14:paraId="35D31B41" w14:textId="77777777" w:rsidR="006265AB" w:rsidRDefault="006265AB" w:rsidP="006265AB">
            <w:pPr>
              <w:pStyle w:val="Listenabsatz"/>
              <w:spacing w:after="0"/>
              <w:ind w:left="0"/>
              <w:rPr>
                <w:rFonts w:ascii="Arial" w:eastAsia="ArialMT" w:hAnsi="Arial" w:cs="Arial"/>
                <w:b/>
                <w:i/>
                <w:szCs w:val="22"/>
              </w:rPr>
            </w:pPr>
            <w:r>
              <w:rPr>
                <w:rFonts w:ascii="Arial" w:eastAsia="ArialMT" w:hAnsi="Arial" w:cs="Arial"/>
                <w:b/>
                <w:i/>
                <w:szCs w:val="22"/>
              </w:rPr>
              <w:t>14,50 €</w:t>
            </w:r>
          </w:p>
        </w:tc>
      </w:tr>
      <w:tr w:rsidR="006265AB" w14:paraId="464C6158" w14:textId="77777777" w:rsidTr="006265AB">
        <w:trPr>
          <w:trHeight w:val="492"/>
        </w:trPr>
        <w:tc>
          <w:tcPr>
            <w:tcW w:w="9498" w:type="dxa"/>
            <w:gridSpan w:val="3"/>
          </w:tcPr>
          <w:p w14:paraId="0C41A649" w14:textId="77777777" w:rsidR="006265AB" w:rsidRDefault="006265AB" w:rsidP="006265AB">
            <w:pPr>
              <w:pStyle w:val="Listenabsatz"/>
              <w:spacing w:after="0"/>
              <w:rPr>
                <w:rFonts w:asciiTheme="majorHAnsi" w:hAnsiTheme="majorHAnsi"/>
                <w:b/>
                <w:szCs w:val="22"/>
              </w:rPr>
            </w:pPr>
          </w:p>
          <w:p w14:paraId="4D94FCC9" w14:textId="2E9C2994" w:rsidR="006265AB" w:rsidRDefault="006265AB" w:rsidP="006265AB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Agency FB" w:eastAsia="ArialMT" w:hAnsi="Agency FB" w:cs="Arial"/>
                <w:i/>
                <w:szCs w:val="22"/>
              </w:rPr>
              <w:t xml:space="preserve">Champagne  und  Spirituosen  wird Extra berechnet </w:t>
            </w:r>
            <w:r>
              <w:rPr>
                <w:rFonts w:ascii="Agency FB" w:eastAsia="ArialMT" w:hAnsi="Agency FB" w:cs="Arial"/>
                <w:i/>
                <w:color w:val="FF0000"/>
                <w:szCs w:val="22"/>
              </w:rPr>
              <w:t>***</w:t>
            </w:r>
          </w:p>
          <w:p w14:paraId="67B282AF" w14:textId="77777777" w:rsidR="006265AB" w:rsidRDefault="006265AB" w:rsidP="006265AB">
            <w:pPr>
              <w:autoSpaceDE w:val="0"/>
              <w:autoSpaceDN w:val="0"/>
              <w:adjustRightInd w:val="0"/>
              <w:spacing w:after="0"/>
              <w:rPr>
                <w:rFonts w:ascii="Agency FB" w:eastAsia="ArialMT" w:hAnsi="Agency FB" w:cs="Arial"/>
                <w:i/>
                <w:szCs w:val="22"/>
              </w:rPr>
            </w:pPr>
          </w:p>
        </w:tc>
      </w:tr>
    </w:tbl>
    <w:p w14:paraId="7FCC8427" w14:textId="77777777" w:rsidR="00A73191" w:rsidRDefault="00ED058E" w:rsidP="00145DEF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 w:rsidRPr="00145DEF">
        <w:rPr>
          <w:rFonts w:asciiTheme="majorHAnsi" w:eastAsia="ArialMT" w:hAnsiTheme="majorHAnsi" w:cs="ArialMT"/>
          <w:sz w:val="28"/>
        </w:rPr>
        <w:t>Crème Brûlée</w:t>
      </w:r>
      <w:r w:rsidR="00145DEF">
        <w:rPr>
          <w:rFonts w:asciiTheme="majorHAnsi" w:eastAsia="ArialMT" w:hAnsiTheme="majorHAnsi" w:cs="ArialMT"/>
          <w:sz w:val="28"/>
        </w:rPr>
        <w:t xml:space="preserve">, </w:t>
      </w:r>
    </w:p>
    <w:p w14:paraId="4CEC566E" w14:textId="7716118D" w:rsidR="008636B4" w:rsidRDefault="008636B4" w:rsidP="006265AB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  <w:r>
        <w:rPr>
          <w:rFonts w:asciiTheme="majorHAnsi" w:eastAsia="ArialMT" w:hAnsiTheme="majorHAnsi" w:cs="ArialMT"/>
          <w:sz w:val="28"/>
        </w:rPr>
        <w:t>Tiramis</w:t>
      </w:r>
      <w:r w:rsidR="006265AB">
        <w:rPr>
          <w:rFonts w:asciiTheme="majorHAnsi" w:eastAsia="ArialMT" w:hAnsiTheme="majorHAnsi" w:cs="ArialMT"/>
          <w:sz w:val="28"/>
        </w:rPr>
        <w:t>u</w:t>
      </w:r>
    </w:p>
    <w:p w14:paraId="24AC49B5" w14:textId="77777777" w:rsidR="006265AB" w:rsidRPr="006265AB" w:rsidRDefault="006265AB" w:rsidP="006265AB">
      <w:pPr>
        <w:pStyle w:val="Listenabsatz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MT" w:hAnsiTheme="majorHAnsi" w:cs="ArialMT"/>
          <w:sz w:val="28"/>
        </w:rPr>
      </w:pPr>
    </w:p>
    <w:p w14:paraId="00199903" w14:textId="3A1D2527" w:rsidR="006265AB" w:rsidRPr="006265AB" w:rsidRDefault="008636B4" w:rsidP="006265AB">
      <w:pPr>
        <w:pStyle w:val="Listenabsatz"/>
        <w:numPr>
          <w:ilvl w:val="0"/>
          <w:numId w:val="20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Französische Käsespezialitäten</w:t>
      </w:r>
    </w:p>
    <w:sectPr w:rsidR="006265AB" w:rsidRPr="006265AB" w:rsidSect="00145D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709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8433" w14:textId="77777777" w:rsidR="00640C5B" w:rsidRDefault="00640C5B">
      <w:pPr>
        <w:spacing w:after="0" w:line="240" w:lineRule="auto"/>
      </w:pPr>
      <w:r>
        <w:separator/>
      </w:r>
    </w:p>
  </w:endnote>
  <w:endnote w:type="continuationSeparator" w:id="0">
    <w:p w14:paraId="7FCC8434" w14:textId="77777777" w:rsidR="00640C5B" w:rsidRDefault="0064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8437" w14:textId="77777777" w:rsidR="00954D9B" w:rsidRDefault="001A7B44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FCC843C" wp14:editId="7FCC843D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FCC8449" w14:textId="77777777" w:rsidR="00954D9B" w:rsidRDefault="00BE7FAF">
                          <w:pPr>
                            <w:pStyle w:val="a3"/>
                          </w:pPr>
                          <w:sdt>
                            <w:sdtPr>
                              <w:id w:val="23888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SPecialiST</w:t>
                              </w:r>
                              <w:proofErr w:type="spellEnd"/>
                              <w:r w:rsidR="00B95FFD">
                                <w:rPr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RePack</w:t>
                              </w:r>
                              <w:proofErr w:type="spellEnd"/>
                            </w:sdtContent>
                          </w:sdt>
                          <w:r w:rsidR="001A7B44">
                            <w:rPr>
                              <w:lang w:val="ru-RU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FCC843C" id="Прямоугольник 22" o:spid="_x0000_s1027" style="position:absolute;margin-left:0;margin-top:0;width:41.85pt;height:9in;z-index:25166643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LiEwMAAEw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14:paraId="7FCC8449" w14:textId="77777777" w:rsidR="00954D9B" w:rsidRDefault="00BE7FAF">
                    <w:pPr>
                      <w:pStyle w:val="a3"/>
                    </w:pPr>
                    <w:sdt>
                      <w:sdtPr>
                        <w:id w:val="2388824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B95FFD">
                          <w:rPr>
                            <w:lang w:val="de-DE"/>
                          </w:rPr>
                          <w:t>SPecialiST</w:t>
                        </w:r>
                        <w:proofErr w:type="spellEnd"/>
                        <w:r w:rsidR="00B95FFD">
                          <w:rPr>
                            <w:lang w:val="de-DE"/>
                          </w:rPr>
                          <w:t xml:space="preserve"> </w:t>
                        </w:r>
                        <w:proofErr w:type="spellStart"/>
                        <w:r w:rsidR="00B95FFD">
                          <w:rPr>
                            <w:lang w:val="de-DE"/>
                          </w:rPr>
                          <w:t>RePack</w:t>
                        </w:r>
                        <w:proofErr w:type="spellEnd"/>
                      </w:sdtContent>
                    </w:sdt>
                    <w:r w:rsidR="001A7B44">
                      <w:rPr>
                        <w:lang w:val="ru-RU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FCC843E" wp14:editId="7FCC84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7308330" id="Автофигура 24" o:spid="_x0000_s1026" style="position:absolute;margin-left:0;margin-top:0;width:561.15pt;height:742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FCC8440" wp14:editId="7FCC844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Ова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FCC844A" w14:textId="76CA0FE4" w:rsidR="00954D9B" w:rsidRDefault="001A7B44">
                          <w:pPr>
                            <w:pStyle w:val="KeinLeerrau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9B30A8" w:rsidRPr="009B30A8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CC8440" id="Овал 21" o:spid="_x0000_s1028" style="position:absolute;margin-left:0;margin-top:0;width:41pt;height:41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pH89sq4CAAB3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14:paraId="7FCC844A" w14:textId="76CA0FE4" w:rsidR="00954D9B" w:rsidRDefault="001A7B44">
                    <w:pPr>
                      <w:pStyle w:val="KeinLeerrau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9B30A8" w:rsidRPr="009B30A8"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8438" w14:textId="77777777" w:rsidR="00954D9B" w:rsidRDefault="001A7B44">
    <w:pPr>
      <w:rPr>
        <w:sz w:val="20"/>
      </w:rPr>
    </w:pPr>
    <w:r>
      <w:rPr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FCC8442" wp14:editId="7FCC8443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FCC844B" w14:textId="77777777" w:rsidR="00954D9B" w:rsidRDefault="00BE7FAF">
                          <w:pPr>
                            <w:pStyle w:val="a3"/>
                          </w:pPr>
                          <w:sdt>
                            <w:sdtPr>
                              <w:id w:val="-5956217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SPecialiST</w:t>
                              </w:r>
                              <w:proofErr w:type="spellEnd"/>
                              <w:r w:rsidR="00B95FFD">
                                <w:rPr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B95FFD">
                                <w:rPr>
                                  <w:lang w:val="de-DE"/>
                                </w:rPr>
                                <w:t>RePack</w:t>
                              </w:r>
                              <w:proofErr w:type="spellEnd"/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FCC8442" id="Прямоугольник 24" o:spid="_x0000_s1029" style="position:absolute;margin-left:-4.35pt;margin-top:0;width:46.85pt;height:9in;z-index:251663360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" o:allowincell="f" filled="f" stroked="f">
              <v:textbox style="layout-flow:vertical;mso-layout-flow-alt:bottom-to-top" inset=",,8.64pt,10.8pt">
                <w:txbxContent>
                  <w:p w14:paraId="7FCC844B" w14:textId="77777777" w:rsidR="00954D9B" w:rsidRDefault="00BE7FAF">
                    <w:pPr>
                      <w:pStyle w:val="a3"/>
                    </w:pPr>
                    <w:sdt>
                      <w:sdtPr>
                        <w:id w:val="-5956217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roofErr w:type="spellStart"/>
                        <w:r w:rsidR="00B95FFD">
                          <w:rPr>
                            <w:lang w:val="de-DE"/>
                          </w:rPr>
                          <w:t>SPecialiST</w:t>
                        </w:r>
                        <w:proofErr w:type="spellEnd"/>
                        <w:r w:rsidR="00B95FFD">
                          <w:rPr>
                            <w:lang w:val="de-DE"/>
                          </w:rPr>
                          <w:t xml:space="preserve"> </w:t>
                        </w:r>
                        <w:proofErr w:type="spellStart"/>
                        <w:r w:rsidR="00B95FFD">
                          <w:rPr>
                            <w:lang w:val="de-DE"/>
                          </w:rPr>
                          <w:t>RePack</w:t>
                        </w:r>
                        <w:proofErr w:type="spellEnd"/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FCC8444" wp14:editId="7FCC84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5B2D3F5" id="Автофигура 21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LmNDlX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CC8446" wp14:editId="7FCC8447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Овал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FCC844C" w14:textId="77777777" w:rsidR="00954D9B" w:rsidRDefault="001A7B44">
                          <w:pPr>
                            <w:pStyle w:val="KeinLeerrau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ru-RU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CC8446" id="Овал 18" o:spid="_x0000_s1030" style="position:absolute;margin-left:-10.2pt;margin-top:0;width:41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" o:allowincell="f" fillcolor="#d34817" stroked="f">
              <v:textbox inset="0,0,0,0">
                <w:txbxContent>
                  <w:p w14:paraId="7FCC844C" w14:textId="77777777" w:rsidR="00954D9B" w:rsidRDefault="001A7B44">
                    <w:pPr>
                      <w:pStyle w:val="KeinLeerrau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  <w:lang w:val="ru-RU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7FCC8439" w14:textId="77777777" w:rsidR="00954D9B" w:rsidRDefault="00954D9B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843B" w14:textId="77777777" w:rsidR="00D7189A" w:rsidRDefault="00D718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8431" w14:textId="77777777" w:rsidR="00640C5B" w:rsidRDefault="00640C5B">
      <w:pPr>
        <w:spacing w:after="0" w:line="240" w:lineRule="auto"/>
      </w:pPr>
      <w:r>
        <w:separator/>
      </w:r>
    </w:p>
  </w:footnote>
  <w:footnote w:type="continuationSeparator" w:id="0">
    <w:p w14:paraId="7FCC8432" w14:textId="77777777" w:rsidR="00640C5B" w:rsidRDefault="0064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8435" w14:textId="0FB6192E" w:rsidR="00D7189A" w:rsidRDefault="00DA7E77">
    <w:pPr>
      <w:pStyle w:val="Kopfzeile"/>
    </w:pPr>
    <w:r>
      <w:rPr>
        <w:noProof/>
      </w:rPr>
      <w:pict w14:anchorId="57F0A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041204" o:spid="_x0000_s2053" type="#_x0000_t75" style="position:absolute;margin-left:0;margin-top:0;width:595.5pt;height:847.5pt;z-index:-251646976;mso-position-horizontal:center;mso-position-horizontal-relative:margin;mso-position-vertical:center;mso-position-vertical-relative:margin" o:allowincell="f">
          <v:imagedata r:id="rId1" o:title="erdbee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8436" w14:textId="46C680E5" w:rsidR="00D7189A" w:rsidRDefault="00DA7E77">
    <w:pPr>
      <w:pStyle w:val="Kopfzeile"/>
    </w:pPr>
    <w:r>
      <w:rPr>
        <w:noProof/>
      </w:rPr>
      <w:pict w14:anchorId="484BA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041205" o:spid="_x0000_s2054" type="#_x0000_t75" style="position:absolute;margin-left:0;margin-top:0;width:595.5pt;height:847.5pt;z-index:-251645952;mso-position-horizontal:center;mso-position-horizontal-relative:margin;mso-position-vertical:center;mso-position-vertical-relative:margin" o:allowincell="f">
          <v:imagedata r:id="rId1" o:title="erdbee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843A" w14:textId="7E7D8FF5" w:rsidR="00D7189A" w:rsidRDefault="00DA7E77">
    <w:pPr>
      <w:pStyle w:val="Kopfzeile"/>
    </w:pPr>
    <w:r>
      <w:rPr>
        <w:noProof/>
      </w:rPr>
      <w:pict w14:anchorId="32089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041203" o:spid="_x0000_s2052" type="#_x0000_t75" style="position:absolute;margin-left:0;margin-top:0;width:595.5pt;height:847.5pt;z-index:-251648000;mso-position-horizontal:center;mso-position-horizontal-relative:margin;mso-position-vertical:center;mso-position-vertical-relative:margin" o:allowincell="f">
          <v:imagedata r:id="rId1" o:title="erdbee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45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numPicBullet w:numPicBulletId="2">
    <w:pict>
      <v:shape id="_x0000_i1028" type="#_x0000_t75" style="width:9pt;height:9pt" o:bullet="t">
        <v:imagedata r:id="rId3" o:title="BD14580_"/>
      </v:shape>
    </w:pict>
  </w:numPicBullet>
  <w:numPicBullet w:numPicBulletId="3">
    <w:pict>
      <v:shape id="_x0000_i1029" type="#_x0000_t75" style="width:9pt;height:9pt" o:bullet="t">
        <v:imagedata r:id="rId4" o:title="BD10265_"/>
      </v:shape>
    </w:pict>
  </w:numPicBullet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1B587C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1B587C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F9B268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F07F09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B35E06" w:themeColor="accent1" w:themeShade="BF"/>
      </w:rPr>
    </w:lvl>
  </w:abstractNum>
  <w:abstractNum w:abstractNumId="5" w15:restartNumberingAfterBreak="0">
    <w:nsid w:val="06D24DCF"/>
    <w:multiLevelType w:val="hybridMultilevel"/>
    <w:tmpl w:val="64C2F15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1FAD"/>
    <w:multiLevelType w:val="hybridMultilevel"/>
    <w:tmpl w:val="F362BE26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A0CB9"/>
    <w:multiLevelType w:val="hybridMultilevel"/>
    <w:tmpl w:val="6CA8FD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FD7C55"/>
    <w:multiLevelType w:val="hybridMultilevel"/>
    <w:tmpl w:val="BFD4CDBC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15505"/>
    <w:multiLevelType w:val="hybridMultilevel"/>
    <w:tmpl w:val="8834C4B2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6612"/>
    <w:multiLevelType w:val="hybridMultilevel"/>
    <w:tmpl w:val="0F6E6BB0"/>
    <w:lvl w:ilvl="0" w:tplc="BC4AD3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A67AF"/>
    <w:multiLevelType w:val="hybridMultilevel"/>
    <w:tmpl w:val="7BA87D5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53D9"/>
    <w:multiLevelType w:val="hybridMultilevel"/>
    <w:tmpl w:val="ACE0B8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526"/>
    <w:multiLevelType w:val="hybridMultilevel"/>
    <w:tmpl w:val="14A67FDE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F6234"/>
    <w:multiLevelType w:val="hybridMultilevel"/>
    <w:tmpl w:val="78DE6E30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07F3E"/>
    <w:multiLevelType w:val="hybridMultilevel"/>
    <w:tmpl w:val="2FCE4F46"/>
    <w:lvl w:ilvl="0" w:tplc="18722786">
      <w:start w:val="1"/>
      <w:numFmt w:val="bullet"/>
      <w:lvlText w:val=""/>
      <w:lvlPicBulletId w:val="1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24C4265"/>
    <w:multiLevelType w:val="hybridMultilevel"/>
    <w:tmpl w:val="D0A28B0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9416F"/>
    <w:multiLevelType w:val="hybridMultilevel"/>
    <w:tmpl w:val="159A1FE8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D39A9"/>
    <w:multiLevelType w:val="hybridMultilevel"/>
    <w:tmpl w:val="7FB0E1CC"/>
    <w:lvl w:ilvl="0" w:tplc="1872278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5"/>
  </w:num>
  <w:num w:numId="18">
    <w:abstractNumId w:val="17"/>
  </w:num>
  <w:num w:numId="19">
    <w:abstractNumId w:val="10"/>
  </w:num>
  <w:num w:numId="20">
    <w:abstractNumId w:val="8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16"/>
  </w:num>
  <w:num w:numId="26">
    <w:abstractNumId w:val="6"/>
  </w:num>
  <w:num w:numId="27">
    <w:abstractNumId w:val="18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>
      <o:colormru v:ext="edit" colors="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9"/>
    <w:rsid w:val="00017B43"/>
    <w:rsid w:val="00022598"/>
    <w:rsid w:val="00027E0D"/>
    <w:rsid w:val="000566BF"/>
    <w:rsid w:val="000805CE"/>
    <w:rsid w:val="000C7AB0"/>
    <w:rsid w:val="000E7424"/>
    <w:rsid w:val="000F0A16"/>
    <w:rsid w:val="001115D2"/>
    <w:rsid w:val="00113954"/>
    <w:rsid w:val="0012021C"/>
    <w:rsid w:val="00123207"/>
    <w:rsid w:val="00145DEF"/>
    <w:rsid w:val="001A10F0"/>
    <w:rsid w:val="001A7B44"/>
    <w:rsid w:val="001C2421"/>
    <w:rsid w:val="001C38B8"/>
    <w:rsid w:val="001F2A3C"/>
    <w:rsid w:val="001F37A3"/>
    <w:rsid w:val="001F4E3B"/>
    <w:rsid w:val="00203425"/>
    <w:rsid w:val="002347E2"/>
    <w:rsid w:val="002458F0"/>
    <w:rsid w:val="00290D8E"/>
    <w:rsid w:val="002A6E0F"/>
    <w:rsid w:val="002B4131"/>
    <w:rsid w:val="002B6918"/>
    <w:rsid w:val="002E00D2"/>
    <w:rsid w:val="002E535A"/>
    <w:rsid w:val="003033EE"/>
    <w:rsid w:val="00304594"/>
    <w:rsid w:val="00313EC5"/>
    <w:rsid w:val="00392B0B"/>
    <w:rsid w:val="003B1C8F"/>
    <w:rsid w:val="003D6D5C"/>
    <w:rsid w:val="00405069"/>
    <w:rsid w:val="00434D25"/>
    <w:rsid w:val="00475989"/>
    <w:rsid w:val="00475D8E"/>
    <w:rsid w:val="00490834"/>
    <w:rsid w:val="00497C0C"/>
    <w:rsid w:val="004C7E4C"/>
    <w:rsid w:val="004E740C"/>
    <w:rsid w:val="004F1DF1"/>
    <w:rsid w:val="005012E6"/>
    <w:rsid w:val="00501792"/>
    <w:rsid w:val="005173C1"/>
    <w:rsid w:val="00522712"/>
    <w:rsid w:val="00530498"/>
    <w:rsid w:val="005361F7"/>
    <w:rsid w:val="00551F9B"/>
    <w:rsid w:val="0055330A"/>
    <w:rsid w:val="00572DD3"/>
    <w:rsid w:val="005A690F"/>
    <w:rsid w:val="006032B0"/>
    <w:rsid w:val="006068DB"/>
    <w:rsid w:val="006265AB"/>
    <w:rsid w:val="006307DB"/>
    <w:rsid w:val="00640C5B"/>
    <w:rsid w:val="00646F5D"/>
    <w:rsid w:val="00652756"/>
    <w:rsid w:val="006C19E4"/>
    <w:rsid w:val="006C7941"/>
    <w:rsid w:val="006D2263"/>
    <w:rsid w:val="006F70F7"/>
    <w:rsid w:val="006F7997"/>
    <w:rsid w:val="00711E6A"/>
    <w:rsid w:val="00733CAE"/>
    <w:rsid w:val="00755263"/>
    <w:rsid w:val="00766EDA"/>
    <w:rsid w:val="0076751C"/>
    <w:rsid w:val="00777413"/>
    <w:rsid w:val="00797CB9"/>
    <w:rsid w:val="007C6965"/>
    <w:rsid w:val="00820FBA"/>
    <w:rsid w:val="00830B91"/>
    <w:rsid w:val="008350A8"/>
    <w:rsid w:val="00840499"/>
    <w:rsid w:val="0084119B"/>
    <w:rsid w:val="00843A49"/>
    <w:rsid w:val="008636B4"/>
    <w:rsid w:val="00873D8D"/>
    <w:rsid w:val="008B3FB7"/>
    <w:rsid w:val="00927748"/>
    <w:rsid w:val="00954D9B"/>
    <w:rsid w:val="0098184C"/>
    <w:rsid w:val="009B30A8"/>
    <w:rsid w:val="00A0379E"/>
    <w:rsid w:val="00A413DD"/>
    <w:rsid w:val="00A55AC5"/>
    <w:rsid w:val="00A60F6E"/>
    <w:rsid w:val="00A73191"/>
    <w:rsid w:val="00AA07AB"/>
    <w:rsid w:val="00AC28AF"/>
    <w:rsid w:val="00AD65AF"/>
    <w:rsid w:val="00AE17E4"/>
    <w:rsid w:val="00AF2689"/>
    <w:rsid w:val="00B01B75"/>
    <w:rsid w:val="00B16547"/>
    <w:rsid w:val="00B2548D"/>
    <w:rsid w:val="00B73AD6"/>
    <w:rsid w:val="00B95FFD"/>
    <w:rsid w:val="00BA48B7"/>
    <w:rsid w:val="00BD419A"/>
    <w:rsid w:val="00BE6159"/>
    <w:rsid w:val="00BE6520"/>
    <w:rsid w:val="00BF3BFE"/>
    <w:rsid w:val="00BF62D1"/>
    <w:rsid w:val="00C31414"/>
    <w:rsid w:val="00C355A7"/>
    <w:rsid w:val="00CB4E5A"/>
    <w:rsid w:val="00CF3139"/>
    <w:rsid w:val="00D16704"/>
    <w:rsid w:val="00D32851"/>
    <w:rsid w:val="00D6029D"/>
    <w:rsid w:val="00D64275"/>
    <w:rsid w:val="00D7189A"/>
    <w:rsid w:val="00D818E5"/>
    <w:rsid w:val="00D95B49"/>
    <w:rsid w:val="00DA7E77"/>
    <w:rsid w:val="00E12F8D"/>
    <w:rsid w:val="00E8306D"/>
    <w:rsid w:val="00EA2547"/>
    <w:rsid w:val="00EB77F0"/>
    <w:rsid w:val="00ED058E"/>
    <w:rsid w:val="00EF467F"/>
    <w:rsid w:val="00F04CA5"/>
    <w:rsid w:val="00F2696B"/>
    <w:rsid w:val="00F2743A"/>
    <w:rsid w:val="00F37AB4"/>
    <w:rsid w:val="00F420BE"/>
    <w:rsid w:val="00F56E6A"/>
    <w:rsid w:val="00F70D56"/>
    <w:rsid w:val="00F947BA"/>
    <w:rsid w:val="00FA0527"/>
    <w:rsid w:val="00FB35B5"/>
    <w:rsid w:val="00FC44D7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09f"/>
    </o:shapedefaults>
    <o:shapelayout v:ext="edit">
      <o:idmap v:ext="edit" data="1"/>
    </o:shapelayout>
  </w:shapeDefaults>
  <w:decimalSymbol w:val=","/>
  <w:listSeparator w:val=";"/>
  <w14:docId w14:val="7FCC8408"/>
  <w15:docId w15:val="{0477AFDB-EDD9-4464-AD5C-501D26A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pPr>
      <w:spacing w:before="300" w:after="40" w:line="240" w:lineRule="auto"/>
      <w:outlineLvl w:val="0"/>
    </w:pPr>
    <w:rPr>
      <w:rFonts w:asciiTheme="majorHAnsi" w:hAnsiTheme="majorHAnsi"/>
      <w:b/>
      <w:color w:val="B35E06" w:themeColor="accent1" w:themeShade="BF"/>
      <w:spacing w:val="2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pPr>
      <w:spacing w:before="240" w:after="40" w:line="240" w:lineRule="auto"/>
      <w:outlineLvl w:val="1"/>
    </w:pPr>
    <w:rPr>
      <w:rFonts w:asciiTheme="majorHAnsi" w:hAnsiTheme="majorHAnsi"/>
      <w:b/>
      <w:color w:val="B35E06" w:themeColor="accent1" w:themeShade="BF"/>
      <w:spacing w:val="2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F07F09" w:themeColor="accent1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14415C" w:themeColor="accent3" w:themeShade="BF"/>
      <w:spacing w:val="20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14415C" w:themeColor="accent3" w:themeShade="BF"/>
      <w:spacing w:val="20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0D2B3E" w:themeColor="accent3" w:themeShade="80"/>
      <w:spacing w:val="10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0D2B3E" w:themeColor="accent3" w:themeShade="80"/>
      <w:spacing w:val="10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F07F09" w:themeColor="accent1"/>
      <w:spacing w:val="1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F07F09" w:themeColor="accent1"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000000" w:themeColor="text1"/>
      <w:szCs w:val="20"/>
    </w:rPr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Gruformel">
    <w:name w:val="Closing"/>
    <w:basedOn w:val="Standard"/>
    <w:link w:val="GruformelZchn"/>
    <w:uiPriority w:val="7"/>
    <w:unhideWhenUsed/>
    <w:qFormat/>
    <w:pPr>
      <w:spacing w:before="480" w:after="9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7"/>
    <w:rPr>
      <w:rFonts w:cs="Times New Roman"/>
      <w:color w:val="000000" w:themeColor="text1"/>
      <w:szCs w:val="20"/>
    </w:rPr>
  </w:style>
  <w:style w:type="paragraph" w:customStyle="1" w:styleId="a">
    <w:name w:val="Адрес получателя"/>
    <w:basedOn w:val="KeinLeerraum"/>
    <w:link w:val="a0"/>
    <w:uiPriority w:val="5"/>
    <w:qFormat/>
    <w:pPr>
      <w:spacing w:after="360"/>
      <w:contextualSpacing/>
    </w:pPr>
  </w:style>
  <w:style w:type="paragraph" w:styleId="Anrede">
    <w:name w:val="Salutation"/>
    <w:basedOn w:val="KeinLeerraum"/>
    <w:next w:val="Standard"/>
    <w:link w:val="AnredeZchn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AnredeZchn">
    <w:name w:val="Anrede Zchn"/>
    <w:basedOn w:val="Absatz-Standardschriftart"/>
    <w:link w:val="Anrede"/>
    <w:uiPriority w:val="6"/>
    <w:rPr>
      <w:rFonts w:cs="Times New Roman"/>
      <w:b/>
      <w:color w:val="000000" w:themeColor="text1"/>
      <w:szCs w:val="20"/>
    </w:rPr>
  </w:style>
  <w:style w:type="paragraph" w:customStyle="1" w:styleId="a1">
    <w:name w:val="Обратный адрес"/>
    <w:basedOn w:val="KeinLeerraum"/>
    <w:uiPriority w:val="3"/>
    <w:qFormat/>
    <w:pPr>
      <w:spacing w:after="360"/>
      <w:contextualSpacing/>
    </w:pPr>
  </w:style>
  <w:style w:type="character" w:styleId="Platzhaltertext">
    <w:name w:val="Placeholder Text"/>
    <w:basedOn w:val="Absatz-Standardschriftart"/>
    <w:uiPriority w:val="99"/>
    <w:unhideWhenUsed/>
    <w:qFormat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200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uiPriority w:val="40"/>
    <w:pPr>
      <w:pBdr>
        <w:top w:val="single" w:sz="2" w:space="10" w:color="F9B268" w:themeColor="accent1" w:themeTint="99"/>
        <w:bottom w:val="single" w:sz="24" w:space="10" w:color="F9B268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Buchtitel">
    <w:name w:val="Book Title"/>
    <w:basedOn w:val="Absatz-Standardschriftart"/>
    <w:uiPriority w:val="33"/>
    <w:qFormat/>
    <w:rPr>
      <w:rFonts w:asciiTheme="majorHAnsi" w:hAnsiTheme="majorHAnsi" w:cs="Times New Roman"/>
      <w:i/>
      <w:color w:val="C19859" w:themeColor="accent6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0" w:line="240" w:lineRule="auto"/>
    </w:pPr>
    <w:rPr>
      <w:bCs/>
      <w:smallCaps/>
      <w:color w:val="761E28" w:themeColor="accent2" w:themeShade="BF"/>
      <w:spacing w:val="10"/>
      <w:sz w:val="18"/>
      <w:szCs w:val="18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000000" w:themeColor="text1"/>
      <w:szCs w:val="20"/>
    </w:rPr>
  </w:style>
  <w:style w:type="character" w:styleId="Hervorhebung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000000" w:themeColor="text1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hAnsiTheme="majorHAnsi" w:cs="Times New Roman"/>
      <w:b/>
      <w:color w:val="B35E06" w:themeColor="accent1" w:themeShade="BF"/>
      <w:spacing w:val="2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hAnsiTheme="majorHAnsi" w:cs="Times New Roman"/>
      <w:b/>
      <w:color w:val="B35E06" w:themeColor="accent1" w:themeShade="BF"/>
      <w:spacing w:val="20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 w:cs="Times New Roman"/>
      <w:b/>
      <w:color w:val="F07F09" w:themeColor="accent1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 w:cs="Times New Roman"/>
      <w:b/>
      <w:color w:val="14415C" w:themeColor="accent3" w:themeShade="BF"/>
      <w:spacing w:val="2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hAnsiTheme="majorHAnsi" w:cs="Times New Roman"/>
      <w:b/>
      <w:i/>
      <w:color w:val="14415C" w:themeColor="accent3" w:themeShade="BF"/>
      <w:spacing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hAnsiTheme="majorHAnsi" w:cs="Times New Roman"/>
      <w:color w:val="0D2B3E" w:themeColor="accent3" w:themeShade="80"/>
      <w:spacing w:val="10"/>
      <w:sz w:val="24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hAnsiTheme="majorHAnsi" w:cs="Times New Roman"/>
      <w:i/>
      <w:color w:val="0D2B3E" w:themeColor="accent3" w:themeShade="80"/>
      <w:spacing w:val="10"/>
      <w:sz w:val="24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 w:cs="Times New Roman"/>
      <w:color w:val="F07F09" w:themeColor="accent1"/>
      <w:spacing w:val="1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 w:cs="Times New Roman"/>
      <w:i/>
      <w:color w:val="F07F09" w:themeColor="accent1"/>
      <w:spacing w:val="10"/>
      <w:szCs w:val="20"/>
    </w:rPr>
  </w:style>
  <w:style w:type="character" w:styleId="Hyperlink">
    <w:name w:val="Hyperlink"/>
    <w:basedOn w:val="Absatz-Standardschriftart"/>
    <w:uiPriority w:val="99"/>
    <w:semiHidden/>
    <w:unhideWhenUsed/>
    <w:rPr>
      <w:color w:val="6B9F25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="Times New Roman"/>
      <w:b/>
      <w:i/>
      <w:smallCaps/>
      <w:color w:val="9F2936" w:themeColor="accent2"/>
      <w:spacing w:val="2"/>
      <w:w w:val="100"/>
      <w:sz w:val="20"/>
      <w:szCs w:val="20"/>
    </w:rPr>
  </w:style>
  <w:style w:type="paragraph" w:styleId="IntensivesZitat">
    <w:name w:val="Intense Quote"/>
    <w:basedOn w:val="Standard"/>
    <w:link w:val="IntensivesZitatZchn"/>
    <w:uiPriority w:val="30"/>
    <w:qFormat/>
    <w:pPr>
      <w:pBdr>
        <w:top w:val="single" w:sz="36" w:space="10" w:color="F9B268" w:themeColor="accent1" w:themeTint="99"/>
        <w:left w:val="single" w:sz="24" w:space="10" w:color="F07F09" w:themeColor="accent1"/>
        <w:bottom w:val="single" w:sz="36" w:space="10" w:color="1B587C" w:themeColor="accent3"/>
        <w:right w:val="single" w:sz="24" w:space="10" w:color="F07F09" w:themeColor="accent1"/>
      </w:pBdr>
      <w:shd w:val="clear" w:color="auto" w:fill="F07F09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F07F09" w:themeFill="accent1"/>
    </w:rPr>
  </w:style>
  <w:style w:type="character" w:styleId="IntensiverVerweis">
    <w:name w:val="Intense Reference"/>
    <w:basedOn w:val="Absatz-Standardschriftart"/>
    <w:uiPriority w:val="32"/>
    <w:qFormat/>
    <w:rPr>
      <w:rFonts w:cs="Times New Roman"/>
      <w:b/>
      <w:color w:val="F07F09" w:themeColor="accent1"/>
      <w:sz w:val="22"/>
      <w:szCs w:val="20"/>
      <w:u w:val="single"/>
    </w:rPr>
  </w:style>
  <w:style w:type="paragraph" w:styleId="Aufzhlungszeichen">
    <w:name w:val="List Bullet"/>
    <w:basedOn w:val="Standard"/>
    <w:uiPriority w:val="37"/>
    <w:unhideWhenUsed/>
    <w:qFormat/>
    <w:pPr>
      <w:numPr>
        <w:numId w:val="11"/>
      </w:numPr>
      <w:spacing w:after="0"/>
      <w:contextualSpacing/>
    </w:pPr>
  </w:style>
  <w:style w:type="paragraph" w:styleId="Aufzhlungszeichen2">
    <w:name w:val="List Bullet 2"/>
    <w:basedOn w:val="Standard"/>
    <w:uiPriority w:val="37"/>
    <w:unhideWhenUsed/>
    <w:qFormat/>
    <w:pPr>
      <w:numPr>
        <w:numId w:val="12"/>
      </w:numPr>
      <w:spacing w:after="0"/>
    </w:pPr>
  </w:style>
  <w:style w:type="paragraph" w:styleId="Aufzhlungszeichen3">
    <w:name w:val="List Bullet 3"/>
    <w:basedOn w:val="Standard"/>
    <w:uiPriority w:val="37"/>
    <w:unhideWhenUsed/>
    <w:qFormat/>
    <w:pPr>
      <w:numPr>
        <w:numId w:val="13"/>
      </w:numPr>
      <w:spacing w:after="0"/>
    </w:pPr>
  </w:style>
  <w:style w:type="paragraph" w:styleId="Aufzhlungszeichen4">
    <w:name w:val="List Bullet 4"/>
    <w:basedOn w:val="Standard"/>
    <w:uiPriority w:val="37"/>
    <w:unhideWhenUsed/>
    <w:qFormat/>
    <w:pPr>
      <w:numPr>
        <w:numId w:val="14"/>
      </w:numPr>
      <w:spacing w:after="0"/>
    </w:pPr>
  </w:style>
  <w:style w:type="paragraph" w:styleId="Aufzhlungszeichen5">
    <w:name w:val="List Bullet 5"/>
    <w:basedOn w:val="Standard"/>
    <w:uiPriority w:val="37"/>
    <w:unhideWhenUsed/>
    <w:qFormat/>
    <w:pPr>
      <w:numPr>
        <w:numId w:val="15"/>
      </w:numPr>
      <w:spacing w:after="0"/>
    </w:pPr>
  </w:style>
  <w:style w:type="paragraph" w:styleId="Zitat">
    <w:name w:val="Quote"/>
    <w:basedOn w:val="Standard"/>
    <w:link w:val="ZitatZchn"/>
    <w:uiPriority w:val="29"/>
    <w:qFormat/>
    <w:rPr>
      <w:i/>
      <w:color w:val="808080" w:themeColor="background1" w:themeShade="80"/>
      <w:sz w:val="24"/>
    </w:rPr>
  </w:style>
  <w:style w:type="character" w:customStyle="1" w:styleId="ZitatZchn">
    <w:name w:val="Zitat Zchn"/>
    <w:basedOn w:val="Absatz-Standardschriftart"/>
    <w:link w:val="Zitat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Fett">
    <w:name w:val="Strong"/>
    <w:uiPriority w:val="22"/>
    <w:qFormat/>
    <w:rPr>
      <w:rFonts w:asciiTheme="minorHAnsi" w:hAnsiTheme="minorHAnsi"/>
      <w:b/>
      <w:color w:val="9F2936" w:themeColor="accent2"/>
    </w:rPr>
  </w:style>
  <w:style w:type="paragraph" w:styleId="Untertitel">
    <w:name w:val="Subtitle"/>
    <w:basedOn w:val="Standard"/>
    <w:link w:val="UntertitelZchn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hAnsiTheme="majorHAnsi" w:cstheme="minorHAnsi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el">
    <w:name w:val="Title"/>
    <w:basedOn w:val="Standard"/>
    <w:link w:val="TitelZchn"/>
    <w:uiPriority w:val="10"/>
    <w:pPr>
      <w:pBdr>
        <w:bottom w:val="single" w:sz="8" w:space="4" w:color="F07F09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F07F09" w:themeColor="accent1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 w:cs="Times New Roman"/>
      <w:b/>
      <w:smallCaps/>
      <w:color w:val="F07F09" w:themeColor="accent1"/>
      <w:sz w:val="48"/>
      <w:szCs w:val="48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2936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2">
    <w:name w:val="Текст даты"/>
    <w:basedOn w:val="Standard"/>
    <w:uiPriority w:val="35"/>
    <w:pPr>
      <w:spacing w:before="720" w:after="200"/>
      <w:contextualSpacing/>
    </w:pPr>
  </w:style>
  <w:style w:type="paragraph" w:customStyle="1" w:styleId="a3">
    <w:name w:val="Серый текст"/>
    <w:basedOn w:val="KeinLeerraum"/>
    <w:uiPriority w:val="35"/>
    <w:qFormat/>
    <w:rPr>
      <w:rFonts w:asciiTheme="majorHAnsi" w:hAnsiTheme="majorHAnsi"/>
      <w:sz w:val="20"/>
    </w:rPr>
  </w:style>
  <w:style w:type="character" w:customStyle="1" w:styleId="a0">
    <w:name w:val="Адрес получателя (знак)"/>
    <w:basedOn w:val="Absatz-Standardschriftart"/>
    <w:link w:val="a"/>
    <w:uiPriority w:val="5"/>
    <w:locked/>
    <w:rPr>
      <w:rFonts w:cs="Times New Roman"/>
      <w:color w:val="000000" w:themeColor="text1"/>
      <w:szCs w:val="20"/>
    </w:rPr>
  </w:style>
  <w:style w:type="paragraph" w:styleId="Listenabsatz">
    <w:name w:val="List Paragraph"/>
    <w:basedOn w:val="Standard"/>
    <w:uiPriority w:val="34"/>
    <w:qFormat/>
    <w:rsid w:val="00B95FFD"/>
    <w:pPr>
      <w:ind w:left="720"/>
      <w:contextualSpacing/>
    </w:pPr>
  </w:style>
  <w:style w:type="table" w:customStyle="1" w:styleId="Tabellenraster1">
    <w:name w:val="Tabellenraster1"/>
    <w:basedOn w:val="NormaleTabelle"/>
    <w:uiPriority w:val="1"/>
    <w:qFormat/>
    <w:rsid w:val="008636B4"/>
    <w:pPr>
      <w:spacing w:after="0" w:line="240" w:lineRule="auto"/>
    </w:pPr>
    <w:rPr>
      <w:rFonts w:cstheme="minorHAns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\AppData\Roaming\Microsoft\&#1064;&#1072;&#1073;&#1083;&#1086;&#1085;&#1099;\EquityMergeLetter.dotx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D3FC-ED53-423D-959A-36097654B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82B94-AFDE-4B8D-B873-D2D2EE01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Georgios Romanidis</cp:lastModifiedBy>
  <cp:revision>14</cp:revision>
  <cp:lastPrinted>2016-01-17T10:06:00Z</cp:lastPrinted>
  <dcterms:created xsi:type="dcterms:W3CDTF">2017-10-07T11:37:00Z</dcterms:created>
  <dcterms:modified xsi:type="dcterms:W3CDTF">2017-10-07T11:54:00Z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TC017730639991</vt:lpwstr>
  </property>
</Properties>
</file>