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0D" w:rsidRDefault="00027E0D" w:rsidP="00B95FFD">
      <w:pPr>
        <w:rPr>
          <w:rFonts w:asciiTheme="majorHAnsi" w:hAnsiTheme="majorHAnsi"/>
          <w:sz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E92E8" wp14:editId="25F6D215">
                <wp:simplePos x="0" y="0"/>
                <wp:positionH relativeFrom="column">
                  <wp:posOffset>-445135</wp:posOffset>
                </wp:positionH>
                <wp:positionV relativeFrom="paragraph">
                  <wp:posOffset>-561975</wp:posOffset>
                </wp:positionV>
                <wp:extent cx="6794204" cy="828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204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7E0D" w:rsidRPr="00647ADB" w:rsidRDefault="005C48E8" w:rsidP="00027E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424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Karlsruhe</w:t>
                            </w:r>
                            <w:r w:rsidR="00FA0527" w:rsidRPr="00647ADB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4E5A" w:rsidRPr="00647ADB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FD2078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7E0D" w:rsidRPr="00647ADB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Büfett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E92E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5.05pt;margin-top:-44.25pt;width:53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" filled="f" stroked="f">
                <v:textbox>
                  <w:txbxContent>
                    <w:p w:rsidR="00027E0D" w:rsidRPr="00647ADB" w:rsidRDefault="005C48E8" w:rsidP="00027E0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7424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Karlsruhe</w:t>
                      </w:r>
                      <w:r w:rsidR="00FA0527" w:rsidRPr="00647ADB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4E5A" w:rsidRPr="00647ADB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FD2078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7E0D" w:rsidRPr="00647ADB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Büfett </w:t>
                      </w:r>
                    </w:p>
                  </w:txbxContent>
                </v:textbox>
              </v:shape>
            </w:pict>
          </mc:Fallback>
        </mc:AlternateContent>
      </w:r>
    </w:p>
    <w:p w:rsidR="00B95FFD" w:rsidRPr="00202B0D" w:rsidRDefault="00B95FFD" w:rsidP="003E591B">
      <w:pPr>
        <w:pStyle w:val="affa"/>
        <w:numPr>
          <w:ilvl w:val="0"/>
          <w:numId w:val="21"/>
        </w:numPr>
        <w:rPr>
          <w:rFonts w:asciiTheme="majorHAnsi" w:hAnsiTheme="majorHAnsi"/>
          <w:sz w:val="32"/>
        </w:rPr>
      </w:pPr>
      <w:r w:rsidRPr="00202B0D">
        <w:rPr>
          <w:rFonts w:asciiTheme="majorHAnsi" w:hAnsiTheme="majorHAnsi"/>
          <w:b/>
          <w:sz w:val="28"/>
        </w:rPr>
        <w:t>Vorspe</w:t>
      </w:r>
      <w:r w:rsidR="00C30845" w:rsidRPr="00202B0D">
        <w:rPr>
          <w:rFonts w:asciiTheme="majorHAnsi" w:hAnsiTheme="majorHAnsi"/>
          <w:b/>
          <w:sz w:val="28"/>
        </w:rPr>
        <w:t>i</w:t>
      </w:r>
      <w:r w:rsidRPr="00202B0D">
        <w:rPr>
          <w:rFonts w:asciiTheme="majorHAnsi" w:hAnsiTheme="majorHAnsi"/>
          <w:b/>
          <w:sz w:val="28"/>
        </w:rPr>
        <w:t>sen</w:t>
      </w:r>
      <w:r w:rsidR="0034245E" w:rsidRPr="00202B0D">
        <w:rPr>
          <w:rFonts w:asciiTheme="majorHAnsi" w:eastAsia="ArialMT" w:hAnsiTheme="majorHAnsi" w:cs="ArialMT"/>
          <w:color w:val="auto"/>
          <w:sz w:val="20"/>
          <w:lang w:val="de-DE"/>
        </w:rPr>
        <w:t xml:space="preserve"> </w:t>
      </w:r>
    </w:p>
    <w:p w:rsidR="00755794" w:rsidRPr="00202B0D" w:rsidRDefault="00755794" w:rsidP="00383C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Schinkenröllchen Gefüllt mit Spargel</w:t>
      </w:r>
    </w:p>
    <w:p w:rsidR="00755794" w:rsidRPr="00202B0D" w:rsidRDefault="00755794" w:rsidP="00383C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 xml:space="preserve">Hackfleischbällchen </w:t>
      </w:r>
      <w:r w:rsidR="00383C7F" w:rsidRPr="00202B0D">
        <w:rPr>
          <w:rFonts w:asciiTheme="majorHAnsi" w:eastAsia="ArialMT" w:hAnsiTheme="majorHAnsi" w:cs="Narkisim"/>
          <w:sz w:val="28"/>
        </w:rPr>
        <w:t>mit Creme Dip</w:t>
      </w:r>
    </w:p>
    <w:p w:rsidR="00861D53" w:rsidRPr="00202B0D" w:rsidRDefault="00861D53" w:rsidP="00861D5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202B0D">
        <w:rPr>
          <w:rFonts w:asciiTheme="majorHAnsi" w:eastAsia="ArialMT" w:hAnsiTheme="majorHAnsi" w:cs="ArialMT"/>
          <w:sz w:val="28"/>
        </w:rPr>
        <w:t>Nudelsalat „Gärtnerin“ mit Schinkenstreifen und Erbsen</w:t>
      </w:r>
    </w:p>
    <w:p w:rsidR="002517B5" w:rsidRPr="00202B0D" w:rsidRDefault="002517B5" w:rsidP="00383C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Marinierte gegrillte Paprika</w:t>
      </w:r>
    </w:p>
    <w:p w:rsidR="003E591B" w:rsidRPr="00202B0D" w:rsidRDefault="003E591B" w:rsidP="003E591B">
      <w:pPr>
        <w:pStyle w:val="affa"/>
        <w:rPr>
          <w:rFonts w:asciiTheme="majorHAnsi" w:hAnsiTheme="majorHAnsi"/>
          <w:sz w:val="32"/>
        </w:rPr>
      </w:pPr>
    </w:p>
    <w:p w:rsidR="003E591B" w:rsidRPr="00202B0D" w:rsidRDefault="00C30845" w:rsidP="003E591B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Salatbuffet</w:t>
      </w:r>
    </w:p>
    <w:p w:rsidR="0034245E" w:rsidRPr="00202B0D" w:rsidRDefault="0034245E" w:rsidP="003424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Den Jahreszeiten entsprechendes Salatbüffet,</w:t>
      </w:r>
    </w:p>
    <w:p w:rsidR="0034245E" w:rsidRPr="00202B0D" w:rsidRDefault="0034245E" w:rsidP="003424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mit</w:t>
      </w:r>
    </w:p>
    <w:p w:rsidR="0034245E" w:rsidRPr="00202B0D" w:rsidRDefault="0034245E" w:rsidP="003424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hausgemachten Rohkostsalaten</w:t>
      </w:r>
    </w:p>
    <w:p w:rsidR="003E591B" w:rsidRPr="00202B0D" w:rsidRDefault="003E591B" w:rsidP="003E591B">
      <w:pPr>
        <w:pStyle w:val="affa"/>
        <w:rPr>
          <w:rFonts w:asciiTheme="majorHAnsi" w:hAnsiTheme="majorHAnsi"/>
          <w:b/>
          <w:sz w:val="28"/>
        </w:rPr>
      </w:pPr>
    </w:p>
    <w:p w:rsidR="003E591B" w:rsidRPr="00202B0D" w:rsidRDefault="00B95FFD" w:rsidP="003E591B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Haup</w:t>
      </w:r>
      <w:r w:rsidR="00C30845" w:rsidRPr="00202B0D">
        <w:rPr>
          <w:rFonts w:asciiTheme="majorHAnsi" w:hAnsiTheme="majorHAnsi"/>
          <w:b/>
          <w:sz w:val="28"/>
        </w:rPr>
        <w:t>t</w:t>
      </w:r>
      <w:r w:rsidRPr="00202B0D">
        <w:rPr>
          <w:rFonts w:asciiTheme="majorHAnsi" w:hAnsiTheme="majorHAnsi"/>
          <w:b/>
          <w:sz w:val="28"/>
        </w:rPr>
        <w:t>gang</w:t>
      </w:r>
    </w:p>
    <w:p w:rsidR="00632A4D" w:rsidRPr="00202B0D" w:rsidRDefault="00632A4D" w:rsidP="00632A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Gekochtes Rindfleisch mit Meerrettichsauce</w:t>
      </w:r>
    </w:p>
    <w:p w:rsidR="00632A4D" w:rsidRPr="00202B0D" w:rsidRDefault="00632A4D" w:rsidP="00632A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&amp;</w:t>
      </w:r>
    </w:p>
    <w:p w:rsidR="00632A4D" w:rsidRPr="00202B0D" w:rsidRDefault="00837187" w:rsidP="00632A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F</w:t>
      </w:r>
      <w:r w:rsidR="00632A4D" w:rsidRPr="00202B0D">
        <w:rPr>
          <w:rFonts w:asciiTheme="majorHAnsi" w:eastAsia="ArialMT" w:hAnsiTheme="majorHAnsi" w:cs="Narkisim"/>
          <w:sz w:val="28"/>
        </w:rPr>
        <w:t>ilet</w:t>
      </w:r>
      <w:r w:rsidRPr="00202B0D">
        <w:rPr>
          <w:rFonts w:asciiTheme="majorHAnsi" w:eastAsia="ArialMT" w:hAnsiTheme="majorHAnsi" w:cs="Narkisim"/>
          <w:sz w:val="28"/>
        </w:rPr>
        <w:t xml:space="preserve"> von Schwein</w:t>
      </w:r>
      <w:r w:rsidR="00632A4D" w:rsidRPr="00202B0D">
        <w:rPr>
          <w:rFonts w:asciiTheme="majorHAnsi" w:eastAsia="ArialMT" w:hAnsiTheme="majorHAnsi" w:cs="Narkisim"/>
          <w:sz w:val="28"/>
        </w:rPr>
        <w:t xml:space="preserve"> in Champignon-Rahmsauce</w:t>
      </w:r>
    </w:p>
    <w:p w:rsidR="003E591B" w:rsidRPr="00202B0D" w:rsidRDefault="003E591B" w:rsidP="003E591B">
      <w:pPr>
        <w:rPr>
          <w:rFonts w:asciiTheme="majorHAnsi" w:hAnsiTheme="majorHAnsi"/>
          <w:b/>
          <w:sz w:val="28"/>
        </w:rPr>
      </w:pPr>
    </w:p>
    <w:p w:rsidR="003E591B" w:rsidRPr="00202B0D" w:rsidRDefault="00B95FFD" w:rsidP="003E591B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Beilagen</w:t>
      </w:r>
    </w:p>
    <w:p w:rsidR="003E591B" w:rsidRPr="00202B0D" w:rsidRDefault="0034245E" w:rsidP="00B118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Rosmarinkartoffeln</w:t>
      </w:r>
    </w:p>
    <w:p w:rsidR="0034245E" w:rsidRPr="00202B0D" w:rsidRDefault="0034245E" w:rsidP="00B118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Butterspätzle mit frischer Petersilie</w:t>
      </w:r>
    </w:p>
    <w:p w:rsidR="003E591B" w:rsidRPr="00202B0D" w:rsidRDefault="0034245E" w:rsidP="00FD20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Bunte</w:t>
      </w:r>
      <w:r w:rsidR="00947D0E" w:rsidRPr="00202B0D">
        <w:rPr>
          <w:rFonts w:asciiTheme="majorHAnsi" w:eastAsia="ArialMT" w:hAnsiTheme="majorHAnsi" w:cs="Narkisim"/>
          <w:sz w:val="28"/>
        </w:rPr>
        <w:t xml:space="preserve"> </w:t>
      </w:r>
      <w:r w:rsidRPr="00202B0D">
        <w:rPr>
          <w:rFonts w:asciiTheme="majorHAnsi" w:eastAsia="ArialMT" w:hAnsiTheme="majorHAnsi" w:cs="Narkisim"/>
          <w:sz w:val="28"/>
        </w:rPr>
        <w:t xml:space="preserve"> Gemüseplatte mit Sauce Hollandaise</w:t>
      </w:r>
    </w:p>
    <w:p w:rsidR="00FE3C0B" w:rsidRPr="00202B0D" w:rsidRDefault="00FE3C0B" w:rsidP="00FD20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</w:p>
    <w:p w:rsidR="00BF4BC1" w:rsidRPr="00202B0D" w:rsidRDefault="00B95FFD" w:rsidP="00BF4BC1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Dessert</w:t>
      </w:r>
    </w:p>
    <w:p w:rsidR="00A9522C" w:rsidRPr="00A9522C" w:rsidRDefault="00A9522C" w:rsidP="00A952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A9522C">
        <w:rPr>
          <w:rFonts w:asciiTheme="majorHAnsi" w:eastAsia="ArialMT" w:hAnsiTheme="majorHAnsi" w:cs="Narkisim"/>
          <w:sz w:val="28"/>
        </w:rPr>
        <w:t>Fruchtige Creme</w:t>
      </w:r>
    </w:p>
    <w:p w:rsidR="00941362" w:rsidRDefault="00941362" w:rsidP="009413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>
        <w:rPr>
          <w:rFonts w:asciiTheme="majorHAnsi" w:eastAsia="ArialMT" w:hAnsiTheme="majorHAnsi" w:cs="Narkisim"/>
          <w:sz w:val="28"/>
        </w:rPr>
        <w:t>&amp;</w:t>
      </w:r>
    </w:p>
    <w:p w:rsidR="003E591B" w:rsidRPr="00202B0D" w:rsidRDefault="00947D0E" w:rsidP="000B32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  <w:r w:rsidRPr="00202B0D">
        <w:rPr>
          <w:rFonts w:asciiTheme="majorHAnsi" w:eastAsia="ArialMT" w:hAnsiTheme="majorHAnsi" w:cs="Narkisim"/>
          <w:sz w:val="28"/>
        </w:rPr>
        <w:t>O</w:t>
      </w:r>
      <w:r w:rsidR="000B320B" w:rsidRPr="00202B0D">
        <w:rPr>
          <w:rFonts w:asciiTheme="majorHAnsi" w:eastAsia="ArialMT" w:hAnsiTheme="majorHAnsi" w:cs="Narkisim"/>
          <w:sz w:val="28"/>
        </w:rPr>
        <w:t>bstsalat mit frischen Früchten</w:t>
      </w:r>
    </w:p>
    <w:p w:rsidR="000B320B" w:rsidRPr="00202B0D" w:rsidRDefault="000B320B" w:rsidP="000B32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</w:p>
    <w:p w:rsidR="006E4F4E" w:rsidRPr="00202B0D" w:rsidRDefault="006E4F4E" w:rsidP="000B32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Narkisim"/>
          <w:sz w:val="28"/>
        </w:rPr>
      </w:pPr>
    </w:p>
    <w:p w:rsidR="00647ADB" w:rsidRPr="00202B0D" w:rsidRDefault="00B95FFD" w:rsidP="001B0599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 xml:space="preserve">Käsebrett </w:t>
      </w:r>
    </w:p>
    <w:p w:rsidR="001B0599" w:rsidRPr="00202B0D" w:rsidRDefault="001B0599" w:rsidP="001B0599">
      <w:pPr>
        <w:pStyle w:val="affa"/>
        <w:rPr>
          <w:rFonts w:asciiTheme="majorHAnsi" w:hAnsiTheme="majorHAnsi"/>
          <w:b/>
          <w:sz w:val="28"/>
        </w:rPr>
      </w:pPr>
    </w:p>
    <w:p w:rsidR="00FD2078" w:rsidRPr="00202B0D" w:rsidRDefault="00FD2078" w:rsidP="001B0599">
      <w:pPr>
        <w:pStyle w:val="affa"/>
        <w:rPr>
          <w:rFonts w:asciiTheme="majorHAnsi" w:hAnsiTheme="majorHAnsi"/>
          <w:b/>
          <w:sz w:val="28"/>
        </w:rPr>
      </w:pPr>
    </w:p>
    <w:p w:rsidR="00111A01" w:rsidRDefault="00111A01" w:rsidP="00111A01">
      <w:pPr>
        <w:pStyle w:val="affa"/>
        <w:numPr>
          <w:ilvl w:val="0"/>
          <w:numId w:val="20"/>
        </w:numPr>
        <w:spacing w:line="480" w:lineRule="auto"/>
        <w:rPr>
          <w:rFonts w:asciiTheme="majorHAnsi" w:hAnsiTheme="majorHAnsi"/>
          <w:b/>
          <w:sz w:val="24"/>
          <w:szCs w:val="25"/>
        </w:rPr>
      </w:pPr>
      <w:r>
        <w:rPr>
          <w:rFonts w:asciiTheme="majorHAnsi" w:hAnsiTheme="majorHAnsi"/>
          <w:b/>
          <w:sz w:val="24"/>
          <w:szCs w:val="25"/>
        </w:rPr>
        <w:t xml:space="preserve">Preis ohne Getränke     mit Getränke*         </w:t>
      </w:r>
      <w:r w:rsidR="00CB7971">
        <w:rPr>
          <w:rFonts w:asciiTheme="majorHAnsi" w:hAnsiTheme="majorHAnsi"/>
          <w:b/>
          <w:szCs w:val="25"/>
        </w:rPr>
        <w:t>Kinder unter 7*  ab 7-14</w:t>
      </w:r>
      <w:r>
        <w:rPr>
          <w:rFonts w:asciiTheme="majorHAnsi" w:hAnsiTheme="majorHAnsi"/>
          <w:b/>
          <w:szCs w:val="25"/>
        </w:rPr>
        <w:t>** Jahre</w:t>
      </w:r>
    </w:p>
    <w:p w:rsidR="00111A01" w:rsidRDefault="00111A01" w:rsidP="00111A01">
      <w:pPr>
        <w:pStyle w:val="affa"/>
        <w:numPr>
          <w:ilvl w:val="0"/>
          <w:numId w:val="20"/>
        </w:numPr>
        <w:spacing w:line="480" w:lineRule="auto"/>
        <w:rPr>
          <w:rFonts w:asciiTheme="majorHAnsi" w:hAnsiTheme="majorHAnsi"/>
          <w:b/>
          <w:sz w:val="24"/>
          <w:szCs w:val="25"/>
        </w:rPr>
      </w:pPr>
      <w:r>
        <w:rPr>
          <w:rFonts w:asciiTheme="majorHAnsi" w:hAnsiTheme="majorHAnsi"/>
          <w:b/>
          <w:sz w:val="24"/>
          <w:szCs w:val="25"/>
        </w:rPr>
        <w:t>€</w:t>
      </w:r>
      <w:r>
        <w:rPr>
          <w:rFonts w:asciiTheme="majorHAnsi" w:hAnsiTheme="majorHAnsi"/>
          <w:b/>
          <w:sz w:val="24"/>
          <w:szCs w:val="25"/>
        </w:rPr>
        <w:tab/>
        <w:t>35,00</w:t>
      </w:r>
      <w:r>
        <w:rPr>
          <w:rFonts w:asciiTheme="majorHAnsi" w:hAnsiTheme="majorHAnsi"/>
          <w:b/>
          <w:sz w:val="24"/>
          <w:szCs w:val="25"/>
        </w:rPr>
        <w:tab/>
      </w:r>
      <w:r>
        <w:rPr>
          <w:rFonts w:asciiTheme="majorHAnsi" w:hAnsiTheme="majorHAnsi"/>
          <w:b/>
          <w:sz w:val="24"/>
          <w:szCs w:val="25"/>
        </w:rPr>
        <w:tab/>
        <w:t xml:space="preserve">      € 55,50*</w:t>
      </w:r>
      <w:r>
        <w:rPr>
          <w:rFonts w:asciiTheme="majorHAnsi" w:hAnsiTheme="majorHAnsi"/>
          <w:b/>
          <w:sz w:val="24"/>
          <w:szCs w:val="25"/>
        </w:rPr>
        <w:tab/>
        <w:t xml:space="preserve">                </w:t>
      </w:r>
      <w:r w:rsidR="00941362">
        <w:rPr>
          <w:rFonts w:asciiTheme="majorHAnsi" w:hAnsiTheme="majorHAnsi"/>
          <w:b/>
          <w:sz w:val="24"/>
          <w:szCs w:val="25"/>
        </w:rPr>
        <w:t xml:space="preserve">  €14</w:t>
      </w:r>
      <w:r>
        <w:rPr>
          <w:rFonts w:asciiTheme="majorHAnsi" w:hAnsiTheme="majorHAnsi"/>
          <w:b/>
          <w:sz w:val="24"/>
          <w:szCs w:val="25"/>
        </w:rPr>
        <w:t>,00*</w:t>
      </w:r>
      <w:r w:rsidR="00941362">
        <w:rPr>
          <w:rFonts w:asciiTheme="majorHAnsi" w:hAnsiTheme="majorHAnsi"/>
          <w:b/>
          <w:sz w:val="24"/>
          <w:szCs w:val="25"/>
        </w:rPr>
        <w:t xml:space="preserve">   €17,50** </w:t>
      </w:r>
      <w:bookmarkStart w:id="0" w:name="_GoBack"/>
      <w:bookmarkEnd w:id="0"/>
    </w:p>
    <w:p w:rsidR="00647ADB" w:rsidRPr="00202B0D" w:rsidRDefault="00647ADB" w:rsidP="00647ADB">
      <w:pPr>
        <w:pStyle w:val="affa"/>
        <w:numPr>
          <w:ilvl w:val="0"/>
          <w:numId w:val="20"/>
        </w:numPr>
        <w:rPr>
          <w:rFonts w:asciiTheme="majorHAnsi" w:hAnsiTheme="majorHAnsi"/>
          <w:color w:val="auto"/>
          <w:sz w:val="24"/>
          <w:szCs w:val="28"/>
        </w:rPr>
      </w:pPr>
      <w:r w:rsidRPr="00202B0D">
        <w:rPr>
          <w:rFonts w:asciiTheme="majorHAnsi" w:hAnsiTheme="majorHAnsi"/>
          <w:color w:val="auto"/>
          <w:sz w:val="24"/>
          <w:szCs w:val="28"/>
        </w:rPr>
        <w:t>Sekt,</w:t>
      </w:r>
      <w:r w:rsidR="00FE7991" w:rsidRPr="00202B0D">
        <w:rPr>
          <w:rFonts w:asciiTheme="majorHAnsi" w:hAnsiTheme="majorHAnsi"/>
          <w:color w:val="auto"/>
          <w:sz w:val="24"/>
          <w:szCs w:val="28"/>
        </w:rPr>
        <w:t xml:space="preserve"> </w:t>
      </w:r>
      <w:r w:rsidR="00DD248B" w:rsidRPr="00202B0D">
        <w:rPr>
          <w:rFonts w:asciiTheme="majorHAnsi" w:hAnsiTheme="majorHAnsi"/>
          <w:color w:val="auto"/>
          <w:sz w:val="24"/>
          <w:szCs w:val="28"/>
        </w:rPr>
        <w:t xml:space="preserve">Champagne  und </w:t>
      </w:r>
      <w:r w:rsidR="00FE7991" w:rsidRPr="00202B0D">
        <w:rPr>
          <w:rFonts w:asciiTheme="majorHAnsi" w:hAnsiTheme="majorHAnsi"/>
          <w:color w:val="auto"/>
          <w:sz w:val="24"/>
          <w:szCs w:val="28"/>
        </w:rPr>
        <w:t xml:space="preserve"> </w:t>
      </w:r>
      <w:r w:rsidR="00DD248B" w:rsidRPr="00202B0D">
        <w:rPr>
          <w:rFonts w:asciiTheme="majorHAnsi" w:hAnsiTheme="majorHAnsi"/>
          <w:color w:val="auto"/>
          <w:sz w:val="24"/>
          <w:szCs w:val="28"/>
        </w:rPr>
        <w:t xml:space="preserve">Spirituosen </w:t>
      </w:r>
      <w:r w:rsidRPr="00202B0D">
        <w:rPr>
          <w:rFonts w:asciiTheme="majorHAnsi" w:hAnsiTheme="majorHAnsi"/>
          <w:color w:val="auto"/>
          <w:sz w:val="24"/>
          <w:szCs w:val="28"/>
        </w:rPr>
        <w:t>wird</w:t>
      </w:r>
      <w:r w:rsidR="00DD248B" w:rsidRPr="00202B0D">
        <w:rPr>
          <w:rFonts w:asciiTheme="majorHAnsi" w:hAnsiTheme="majorHAnsi"/>
          <w:color w:val="auto"/>
          <w:sz w:val="24"/>
          <w:szCs w:val="28"/>
        </w:rPr>
        <w:t xml:space="preserve"> Extra</w:t>
      </w:r>
      <w:r w:rsidRPr="00202B0D">
        <w:rPr>
          <w:rFonts w:asciiTheme="majorHAnsi" w:hAnsiTheme="majorHAnsi"/>
          <w:color w:val="auto"/>
          <w:sz w:val="24"/>
          <w:szCs w:val="28"/>
        </w:rPr>
        <w:t xml:space="preserve"> berechnet</w:t>
      </w:r>
    </w:p>
    <w:sectPr w:rsidR="00647ADB" w:rsidRPr="00202B0D" w:rsidSect="001B05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134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4C" w:rsidRDefault="00CD1C4C">
      <w:pPr>
        <w:spacing w:after="0" w:line="240" w:lineRule="auto"/>
      </w:pPr>
      <w:r>
        <w:separator/>
      </w:r>
    </w:p>
  </w:endnote>
  <w:endnote w:type="continuationSeparator" w:id="0">
    <w:p w:rsidR="00CD1C4C" w:rsidRDefault="00CD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1A7B44">
    <w:pPr>
      <w:pStyle w:val="a5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52D4F13" wp14:editId="363F497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CD1C4C">
                          <w:pPr>
                            <w:pStyle w:val="aff9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95FFD">
                                <w:rPr>
                                  <w:lang w:val="de-DE"/>
                                </w:rPr>
                                <w:t>SPecialiST RePack</w:t>
                              </w:r>
                            </w:sdtContent>
                          </w:sdt>
                          <w:r w:rsidR="001A7B44"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52D4F13" id="Прямоугольник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54D9B" w:rsidRDefault="00CD1C4C">
                    <w:pPr>
                      <w:pStyle w:val="aff9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B95FFD">
                          <w:rPr>
                            <w:lang w:val="de-DE"/>
                          </w:rPr>
                          <w:t>SPecialiST RePack</w:t>
                        </w:r>
                      </w:sdtContent>
                    </w:sdt>
                    <w:r w:rsidR="001A7B44">
                      <w:rPr>
                        <w:lang w:val="ru-RU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4F34C74" wp14:editId="74C8C4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4090A0B" id="Автофигура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51E8BDE" wp14:editId="0FE8A6C8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844957" w:rsidRPr="00844957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51E8BDE" id="Овал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54D9B" w:rsidRDefault="001A7B44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844957" w:rsidRPr="00844957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1A7B44">
    <w:pPr>
      <w:rPr>
        <w:sz w:val="20"/>
      </w:rPr>
    </w:pPr>
    <w:r>
      <w:rPr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53060B" wp14:editId="6B1BC77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CD1C4C">
                          <w:pPr>
                            <w:pStyle w:val="aff9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95FFD">
                                <w:rPr>
                                  <w:lang w:val="de-DE"/>
                                </w:rPr>
                                <w:t>SPecialiST RePack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B53060B" id="Прямоугольник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54D9B" w:rsidRDefault="00CD1C4C">
                    <w:pPr>
                      <w:pStyle w:val="aff9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B95FFD">
                          <w:rPr>
                            <w:lang w:val="de-DE"/>
                          </w:rPr>
                          <w:t>SPecialiST RePack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BFD043" wp14:editId="10A55E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6577B3C" id="Автофигура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253FE3" wp14:editId="3710C6B3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253FE3" id="Овал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54D9B" w:rsidRDefault="001A7B44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54D9B" w:rsidRDefault="00954D9B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15" w:rsidRDefault="00803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4C" w:rsidRDefault="00CD1C4C">
      <w:pPr>
        <w:spacing w:after="0" w:line="240" w:lineRule="auto"/>
      </w:pPr>
      <w:r>
        <w:separator/>
      </w:r>
    </w:p>
  </w:footnote>
  <w:footnote w:type="continuationSeparator" w:id="0">
    <w:p w:rsidR="00CD1C4C" w:rsidRDefault="00CD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39" w:rsidRDefault="00CF3139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39" w:rsidRDefault="00CF3139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954D9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AF45"/>
      </v:shape>
    </w:pict>
  </w:numPicBullet>
  <w:numPicBullet w:numPicBulletId="1">
    <w:pict>
      <v:shape id="_x0000_i1043" type="#_x0000_t75" style="width:9pt;height:9pt" o:bullet="t">
        <v:imagedata r:id="rId2" o:title="BD10267_"/>
      </v:shape>
    </w:pict>
  </w:numPicBullet>
  <w:numPicBullet w:numPicBulletId="2">
    <w:pict>
      <v:shape id="_x0000_i1044" type="#_x0000_t75" style="width:9pt;height:9pt" o:bullet="t">
        <v:imagedata r:id="rId3" o:title="BD14580_"/>
      </v:shape>
    </w:pict>
  </w:numPicBullet>
  <w:numPicBullet w:numPicBulletId="3">
    <w:pict>
      <v:shape id="_x0000_i1045" type="#_x0000_t75" style="width:9pt;height:9pt" o:bullet="t">
        <v:imagedata r:id="rId4" o:title="BD10265_"/>
      </v:shape>
    </w:pict>
  </w:numPicBullet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1B587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1B587C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F9B268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F07F09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B35E06" w:themeColor="accent1" w:themeShade="BF"/>
      </w:rPr>
    </w:lvl>
  </w:abstractNum>
  <w:abstractNum w:abstractNumId="5" w15:restartNumberingAfterBreak="0">
    <w:nsid w:val="06D24DCF"/>
    <w:multiLevelType w:val="hybridMultilevel"/>
    <w:tmpl w:val="64C2F1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D7C55"/>
    <w:multiLevelType w:val="hybridMultilevel"/>
    <w:tmpl w:val="11AA288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612"/>
    <w:multiLevelType w:val="hybridMultilevel"/>
    <w:tmpl w:val="0F6E6BB0"/>
    <w:lvl w:ilvl="0" w:tplc="BC4AD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67AF"/>
    <w:multiLevelType w:val="hybridMultilevel"/>
    <w:tmpl w:val="7BA87D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3001F"/>
    <w:multiLevelType w:val="hybridMultilevel"/>
    <w:tmpl w:val="9AD66E54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A1526"/>
    <w:multiLevelType w:val="hybridMultilevel"/>
    <w:tmpl w:val="14A67FD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F6234"/>
    <w:multiLevelType w:val="hybridMultilevel"/>
    <w:tmpl w:val="F474C1A2"/>
    <w:lvl w:ilvl="0" w:tplc="EC24D3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9416F"/>
    <w:multiLevelType w:val="hybridMultilevel"/>
    <w:tmpl w:val="159A1FE8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1283D"/>
    <w:multiLevelType w:val="hybridMultilevel"/>
    <w:tmpl w:val="E662E9F6"/>
    <w:lvl w:ilvl="0" w:tplc="1872278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  <w:num w:numId="18">
    <w:abstractNumId w:val="12"/>
  </w:num>
  <w:num w:numId="19">
    <w:abstractNumId w:val="7"/>
  </w:num>
  <w:num w:numId="20">
    <w:abstractNumId w:val="6"/>
  </w:num>
  <w:num w:numId="21">
    <w:abstractNumId w:val="11"/>
  </w:num>
  <w:num w:numId="22">
    <w:abstractNumId w:val="10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9"/>
    <w:rsid w:val="000076A6"/>
    <w:rsid w:val="00011B1A"/>
    <w:rsid w:val="00017B43"/>
    <w:rsid w:val="00027484"/>
    <w:rsid w:val="00027E0D"/>
    <w:rsid w:val="0008449F"/>
    <w:rsid w:val="000B320B"/>
    <w:rsid w:val="000B7B66"/>
    <w:rsid w:val="000E0623"/>
    <w:rsid w:val="000E63CE"/>
    <w:rsid w:val="000F6DA4"/>
    <w:rsid w:val="001115D2"/>
    <w:rsid w:val="00111A01"/>
    <w:rsid w:val="00140982"/>
    <w:rsid w:val="001A7B44"/>
    <w:rsid w:val="001B0599"/>
    <w:rsid w:val="001D63B1"/>
    <w:rsid w:val="001F222E"/>
    <w:rsid w:val="00202B0D"/>
    <w:rsid w:val="00231C74"/>
    <w:rsid w:val="002517B5"/>
    <w:rsid w:val="00260018"/>
    <w:rsid w:val="002665D4"/>
    <w:rsid w:val="00277D37"/>
    <w:rsid w:val="00293B48"/>
    <w:rsid w:val="002A64D4"/>
    <w:rsid w:val="002D6B7B"/>
    <w:rsid w:val="002F4C71"/>
    <w:rsid w:val="003107F1"/>
    <w:rsid w:val="00320F21"/>
    <w:rsid w:val="003306B9"/>
    <w:rsid w:val="00332539"/>
    <w:rsid w:val="0034245E"/>
    <w:rsid w:val="00383C7F"/>
    <w:rsid w:val="003B1C74"/>
    <w:rsid w:val="003E2B99"/>
    <w:rsid w:val="003E591B"/>
    <w:rsid w:val="00405069"/>
    <w:rsid w:val="00442E85"/>
    <w:rsid w:val="00463CA3"/>
    <w:rsid w:val="00497C0C"/>
    <w:rsid w:val="004B349B"/>
    <w:rsid w:val="00501792"/>
    <w:rsid w:val="00577AC1"/>
    <w:rsid w:val="005C48E8"/>
    <w:rsid w:val="005E7A13"/>
    <w:rsid w:val="005F7A66"/>
    <w:rsid w:val="00603BC2"/>
    <w:rsid w:val="00632A4D"/>
    <w:rsid w:val="00647ADB"/>
    <w:rsid w:val="00674CCB"/>
    <w:rsid w:val="006E4F4E"/>
    <w:rsid w:val="006E6DBB"/>
    <w:rsid w:val="00755263"/>
    <w:rsid w:val="00755794"/>
    <w:rsid w:val="00756AE0"/>
    <w:rsid w:val="0079195A"/>
    <w:rsid w:val="00795A44"/>
    <w:rsid w:val="007A4005"/>
    <w:rsid w:val="007A412B"/>
    <w:rsid w:val="007C6965"/>
    <w:rsid w:val="007D4714"/>
    <w:rsid w:val="007F06EA"/>
    <w:rsid w:val="00803D15"/>
    <w:rsid w:val="00837187"/>
    <w:rsid w:val="00844957"/>
    <w:rsid w:val="00861D53"/>
    <w:rsid w:val="00871378"/>
    <w:rsid w:val="008834C7"/>
    <w:rsid w:val="008D1941"/>
    <w:rsid w:val="008D1C14"/>
    <w:rsid w:val="008E25F3"/>
    <w:rsid w:val="00941362"/>
    <w:rsid w:val="00947D0E"/>
    <w:rsid w:val="00954D9B"/>
    <w:rsid w:val="00973D61"/>
    <w:rsid w:val="009B2AFC"/>
    <w:rsid w:val="009E6138"/>
    <w:rsid w:val="00A16E6D"/>
    <w:rsid w:val="00A3779C"/>
    <w:rsid w:val="00A413DD"/>
    <w:rsid w:val="00A9522C"/>
    <w:rsid w:val="00AA3702"/>
    <w:rsid w:val="00AF2689"/>
    <w:rsid w:val="00B1180F"/>
    <w:rsid w:val="00B2548D"/>
    <w:rsid w:val="00B306F9"/>
    <w:rsid w:val="00B327D0"/>
    <w:rsid w:val="00B42631"/>
    <w:rsid w:val="00B95FFD"/>
    <w:rsid w:val="00BF4BC1"/>
    <w:rsid w:val="00C15490"/>
    <w:rsid w:val="00C30845"/>
    <w:rsid w:val="00C311E8"/>
    <w:rsid w:val="00C90D08"/>
    <w:rsid w:val="00CB25AC"/>
    <w:rsid w:val="00CB4E5A"/>
    <w:rsid w:val="00CB7971"/>
    <w:rsid w:val="00CD1C4C"/>
    <w:rsid w:val="00CF3139"/>
    <w:rsid w:val="00D21100"/>
    <w:rsid w:val="00D47D0F"/>
    <w:rsid w:val="00D57251"/>
    <w:rsid w:val="00DA63D7"/>
    <w:rsid w:val="00DB49F8"/>
    <w:rsid w:val="00DD248B"/>
    <w:rsid w:val="00DD511B"/>
    <w:rsid w:val="00DF4AFB"/>
    <w:rsid w:val="00DF596D"/>
    <w:rsid w:val="00E671C6"/>
    <w:rsid w:val="00F04CA5"/>
    <w:rsid w:val="00F37AB4"/>
    <w:rsid w:val="00F847C1"/>
    <w:rsid w:val="00FA00E6"/>
    <w:rsid w:val="00FA0527"/>
    <w:rsid w:val="00FD2078"/>
    <w:rsid w:val="00FE3C0B"/>
    <w:rsid w:val="00FE6AC5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5:docId w15:val="{4B943A14-5391-46FF-B429-DFB0DA3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B35E06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B35E06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F07F09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14415C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14415C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0D2B3E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0D2B3E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F07F09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F07F09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Pr>
      <w:rFonts w:cs="Times New Roman"/>
      <w:color w:val="000000" w:themeColor="text1"/>
      <w:szCs w:val="20"/>
    </w:rPr>
  </w:style>
  <w:style w:type="paragraph" w:styleId="a7">
    <w:name w:val="No Spacing"/>
    <w:basedOn w:val="a0"/>
    <w:uiPriority w:val="1"/>
    <w:qFormat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pPr>
      <w:spacing w:before="480" w:after="960"/>
      <w:contextualSpacing/>
    </w:pPr>
  </w:style>
  <w:style w:type="character" w:customStyle="1" w:styleId="a9">
    <w:name w:val="Прощание Знак"/>
    <w:basedOn w:val="a1"/>
    <w:link w:val="a8"/>
    <w:uiPriority w:val="7"/>
    <w:rPr>
      <w:rFonts w:cs="Times New Roman"/>
      <w:color w:val="000000" w:themeColor="text1"/>
      <w:szCs w:val="20"/>
    </w:rPr>
  </w:style>
  <w:style w:type="paragraph" w:customStyle="1" w:styleId="aa">
    <w:name w:val="Адрес получателя"/>
    <w:basedOn w:val="a7"/>
    <w:link w:val="ab"/>
    <w:uiPriority w:val="5"/>
    <w:qFormat/>
    <w:pPr>
      <w:spacing w:after="360"/>
      <w:contextualSpacing/>
    </w:pPr>
  </w:style>
  <w:style w:type="paragraph" w:styleId="ac">
    <w:name w:val="Salutation"/>
    <w:basedOn w:val="a7"/>
    <w:next w:val="a0"/>
    <w:link w:val="ad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d">
    <w:name w:val="Приветствие Знак"/>
    <w:basedOn w:val="a1"/>
    <w:link w:val="ac"/>
    <w:uiPriority w:val="6"/>
    <w:rPr>
      <w:rFonts w:cs="Times New Roman"/>
      <w:b/>
      <w:color w:val="000000" w:themeColor="text1"/>
      <w:szCs w:val="20"/>
    </w:rPr>
  </w:style>
  <w:style w:type="paragraph" w:customStyle="1" w:styleId="ae">
    <w:name w:val="Обратный адрес"/>
    <w:basedOn w:val="a7"/>
    <w:uiPriority w:val="3"/>
    <w:qFormat/>
    <w:pPr>
      <w:spacing w:after="360"/>
      <w:contextualSpacing/>
    </w:pPr>
  </w:style>
  <w:style w:type="character" w:styleId="af">
    <w:name w:val="Placeholder Text"/>
    <w:basedOn w:val="a1"/>
    <w:uiPriority w:val="99"/>
    <w:unhideWhenUsed/>
    <w:qFormat/>
    <w:rPr>
      <w:color w:val="808080"/>
    </w:rPr>
  </w:style>
  <w:style w:type="paragraph" w:styleId="af0">
    <w:name w:val="Signature"/>
    <w:basedOn w:val="a0"/>
    <w:link w:val="af1"/>
    <w:uiPriority w:val="99"/>
    <w:unhideWhenUsed/>
    <w:pPr>
      <w:spacing w:after="200"/>
      <w:contextualSpacing/>
    </w:pPr>
  </w:style>
  <w:style w:type="character" w:customStyle="1" w:styleId="af1">
    <w:name w:val="Подпись Знак"/>
    <w:basedOn w:val="a1"/>
    <w:link w:val="af0"/>
    <w:uiPriority w:val="99"/>
    <w:rPr>
      <w:rFonts w:cs="Times New Roman"/>
      <w:color w:val="000000" w:themeColor="text1"/>
      <w:szCs w:val="20"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f4">
    <w:name w:val="Block Text"/>
    <w:uiPriority w:val="40"/>
    <w:pPr>
      <w:pBdr>
        <w:top w:val="single" w:sz="2" w:space="10" w:color="F9B268" w:themeColor="accent1" w:themeTint="99"/>
        <w:bottom w:val="single" w:sz="24" w:space="10" w:color="F9B268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f5">
    <w:name w:val="Book Title"/>
    <w:basedOn w:val="a1"/>
    <w:uiPriority w:val="33"/>
    <w:qFormat/>
    <w:rPr>
      <w:rFonts w:asciiTheme="majorHAnsi" w:hAnsiTheme="majorHAnsi" w:cs="Times New Roman"/>
      <w:i/>
      <w:color w:val="C19859" w:themeColor="accent6"/>
      <w:sz w:val="20"/>
      <w:szCs w:val="20"/>
    </w:rPr>
  </w:style>
  <w:style w:type="paragraph" w:styleId="af6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61E28" w:themeColor="accent2" w:themeShade="BF"/>
      <w:spacing w:val="10"/>
      <w:sz w:val="18"/>
      <w:szCs w:val="18"/>
    </w:rPr>
  </w:style>
  <w:style w:type="paragraph" w:styleId="af7">
    <w:name w:val="Date"/>
    <w:basedOn w:val="a0"/>
    <w:next w:val="a0"/>
    <w:link w:val="af8"/>
    <w:uiPriority w:val="99"/>
    <w:semiHidden/>
    <w:unhideWhenUsed/>
  </w:style>
  <w:style w:type="character" w:customStyle="1" w:styleId="af8">
    <w:name w:val="Дата Знак"/>
    <w:basedOn w:val="a1"/>
    <w:link w:val="af7"/>
    <w:uiPriority w:val="99"/>
    <w:semiHidden/>
    <w:rPr>
      <w:rFonts w:cs="Times New Roman"/>
      <w:color w:val="000000" w:themeColor="text1"/>
      <w:szCs w:val="20"/>
    </w:rPr>
  </w:style>
  <w:style w:type="character" w:styleId="af9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a">
    <w:name w:val="header"/>
    <w:basedOn w:val="a0"/>
    <w:link w:val="afb"/>
    <w:uiPriority w:val="99"/>
    <w:unhideWhenUsed/>
    <w:pPr>
      <w:tabs>
        <w:tab w:val="center" w:pos="4320"/>
        <w:tab w:val="right" w:pos="8640"/>
      </w:tabs>
    </w:pPr>
  </w:style>
  <w:style w:type="character" w:customStyle="1" w:styleId="afb">
    <w:name w:val="Верхний колонтитул Знак"/>
    <w:basedOn w:val="a1"/>
    <w:link w:val="afa"/>
    <w:uiPriority w:val="99"/>
    <w:rPr>
      <w:rFonts w:cs="Times New Roman"/>
      <w:color w:val="000000" w:themeColor="text1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b/>
      <w:color w:val="F07F09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b/>
      <w:color w:val="14415C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b/>
      <w:i/>
      <w:color w:val="14415C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color w:val="0D2B3E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i/>
      <w:color w:val="0D2B3E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F07F09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F07F09" w:themeColor="accent1"/>
      <w:spacing w:val="10"/>
      <w:szCs w:val="20"/>
    </w:rPr>
  </w:style>
  <w:style w:type="character" w:styleId="afc">
    <w:name w:val="Hyperlink"/>
    <w:basedOn w:val="a1"/>
    <w:uiPriority w:val="99"/>
    <w:semiHidden/>
    <w:unhideWhenUsed/>
    <w:rPr>
      <w:color w:val="6B9F25" w:themeColor="hyperlink"/>
      <w:u w:val="single"/>
    </w:rPr>
  </w:style>
  <w:style w:type="character" w:styleId="afd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F2936" w:themeColor="accent2"/>
      <w:spacing w:val="2"/>
      <w:w w:val="100"/>
      <w:sz w:val="20"/>
      <w:szCs w:val="20"/>
    </w:rPr>
  </w:style>
  <w:style w:type="paragraph" w:styleId="afe">
    <w:name w:val="Intense Quote"/>
    <w:basedOn w:val="a0"/>
    <w:link w:val="aff"/>
    <w:uiPriority w:val="30"/>
    <w:qFormat/>
    <w:pPr>
      <w:pBdr>
        <w:top w:val="single" w:sz="36" w:space="10" w:color="F9B268" w:themeColor="accent1" w:themeTint="99"/>
        <w:left w:val="single" w:sz="24" w:space="10" w:color="F07F09" w:themeColor="accent1"/>
        <w:bottom w:val="single" w:sz="36" w:space="10" w:color="1B587C" w:themeColor="accent3"/>
        <w:right w:val="single" w:sz="24" w:space="10" w:color="F07F09" w:themeColor="accent1"/>
      </w:pBdr>
      <w:shd w:val="clear" w:color="auto" w:fill="F07F09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f">
    <w:name w:val="Выделенная цитата Знак"/>
    <w:basedOn w:val="a1"/>
    <w:link w:val="af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F07F09" w:themeFill="accent1"/>
    </w:rPr>
  </w:style>
  <w:style w:type="character" w:styleId="aff0">
    <w:name w:val="Intense Reference"/>
    <w:basedOn w:val="a1"/>
    <w:uiPriority w:val="32"/>
    <w:qFormat/>
    <w:rPr>
      <w:rFonts w:cs="Times New Roman"/>
      <w:b/>
      <w:color w:val="F07F09" w:themeColor="accent1"/>
      <w:sz w:val="22"/>
      <w:szCs w:val="20"/>
      <w:u w:val="single"/>
    </w:rPr>
  </w:style>
  <w:style w:type="paragraph" w:styleId="a">
    <w:name w:val="List Bullet"/>
    <w:basedOn w:val="a0"/>
    <w:uiPriority w:val="37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aff1">
    <w:name w:val="Strong"/>
    <w:uiPriority w:val="22"/>
    <w:qFormat/>
    <w:rPr>
      <w:rFonts w:asciiTheme="minorHAnsi" w:hAnsiTheme="minorHAnsi"/>
      <w:b/>
      <w:color w:val="9F2936" w:themeColor="accent2"/>
    </w:rPr>
  </w:style>
  <w:style w:type="paragraph" w:styleId="aff2">
    <w:name w:val="Subtitle"/>
    <w:basedOn w:val="a0"/>
    <w:link w:val="aff3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aff3">
    <w:name w:val="Подзаголовок Знак"/>
    <w:basedOn w:val="a1"/>
    <w:link w:val="aff2"/>
    <w:uiPriority w:val="11"/>
    <w:rPr>
      <w:rFonts w:asciiTheme="majorHAnsi" w:hAnsiTheme="majorHAnsi" w:cstheme="minorHAnsi"/>
      <w:sz w:val="28"/>
      <w:szCs w:val="24"/>
    </w:rPr>
  </w:style>
  <w:style w:type="character" w:styleId="aff4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f5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aff6">
    <w:name w:val="Title"/>
    <w:basedOn w:val="a0"/>
    <w:link w:val="aff7"/>
    <w:uiPriority w:val="10"/>
    <w:pPr>
      <w:pBdr>
        <w:bottom w:val="single" w:sz="8" w:space="4" w:color="F07F09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F07F09" w:themeColor="accent1"/>
      <w:sz w:val="48"/>
      <w:szCs w:val="48"/>
    </w:rPr>
  </w:style>
  <w:style w:type="character" w:customStyle="1" w:styleId="aff7">
    <w:name w:val="Название Знак"/>
    <w:basedOn w:val="a1"/>
    <w:link w:val="aff6"/>
    <w:uiPriority w:val="10"/>
    <w:rPr>
      <w:rFonts w:asciiTheme="majorHAnsi" w:hAnsiTheme="majorHAnsi" w:cs="Times New Roman"/>
      <w:b/>
      <w:smallCaps/>
      <w:color w:val="F07F09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8">
    <w:name w:val="Текст даты"/>
    <w:basedOn w:val="a0"/>
    <w:uiPriority w:val="35"/>
    <w:pPr>
      <w:spacing w:before="720" w:after="200"/>
      <w:contextualSpacing/>
    </w:pPr>
  </w:style>
  <w:style w:type="paragraph" w:customStyle="1" w:styleId="aff9">
    <w:name w:val="Серый текст"/>
    <w:basedOn w:val="a7"/>
    <w:uiPriority w:val="35"/>
    <w:qFormat/>
    <w:rPr>
      <w:rFonts w:asciiTheme="majorHAnsi" w:hAnsiTheme="majorHAnsi"/>
      <w:sz w:val="20"/>
    </w:rPr>
  </w:style>
  <w:style w:type="character" w:customStyle="1" w:styleId="ab">
    <w:name w:val="Адрес получателя (знак)"/>
    <w:basedOn w:val="a1"/>
    <w:link w:val="aa"/>
    <w:uiPriority w:val="5"/>
    <w:locked/>
    <w:rPr>
      <w:rFonts w:cs="Times New Roman"/>
      <w:color w:val="000000" w:themeColor="text1"/>
      <w:szCs w:val="20"/>
    </w:rPr>
  </w:style>
  <w:style w:type="paragraph" w:styleId="affa">
    <w:name w:val="List Paragraph"/>
    <w:basedOn w:val="a0"/>
    <w:uiPriority w:val="34"/>
    <w:qFormat/>
    <w:rsid w:val="00B95FFD"/>
    <w:pPr>
      <w:ind w:left="720"/>
      <w:contextualSpacing/>
    </w:pPr>
  </w:style>
  <w:style w:type="character" w:customStyle="1" w:styleId="search-index-title">
    <w:name w:val="search-index-title"/>
    <w:basedOn w:val="a1"/>
    <w:rsid w:val="0063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\AppData\Roaming\Microsoft\&#1064;&#1072;&#1073;&#1083;&#1086;&#1085;&#1099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3FC-ED53-423D-959A-36097654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AB14C-BFAA-4A56-8BE9-D9D7A7F0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Georgios</cp:lastModifiedBy>
  <cp:revision>13</cp:revision>
  <cp:lastPrinted>2017-01-14T15:15:00Z</cp:lastPrinted>
  <dcterms:created xsi:type="dcterms:W3CDTF">2016-01-17T10:05:00Z</dcterms:created>
  <dcterms:modified xsi:type="dcterms:W3CDTF">2017-01-14T15:16:00Z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